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dd99" w14:textId="4ccd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 көрсету туралы</w:t>
      </w:r>
    </w:p>
    <w:p>
      <w:pPr>
        <w:spacing w:after="0"/>
        <w:ind w:left="0"/>
        <w:jc w:val="both"/>
      </w:pPr>
      <w:r>
        <w:rPr>
          <w:rFonts w:ascii="Times New Roman"/>
          <w:b w:val="false"/>
          <w:i w:val="false"/>
          <w:color w:val="000000"/>
          <w:sz w:val="28"/>
        </w:rPr>
        <w:t>Атырау облысы Қызылқоға аудандық мәслихатының 2011 жылғы 11 мамырдағы № XXIX-3 шешімі. Атырау облысының әділет департаментінде 2011 жылғы 7 маусымда N 4-5-146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Қызылқоға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түрінде жетпіс еселенген айлық есептік көрсеткіш және тұрғын үй сатып алу үшін бюджеттік несие алты жүз отыз еселенген айлық есептік көрсеткіштен аспайтын сомада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 көрсетудің орындалуын бақылауға алу аудандық мәслихаттың бюджет, қаржы, экономика, кәсіпкерлікті дамыту және экология жөніндегі тұрақты комиссиясына (О. Жанықұлов) жүктелсін.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алу үшін әлеуметтік қолдау көрсету туралы" 2010 жылғы 13 қазандағы № ХХIІ-3 шешімі (нормативтік құқықтық актілерді мемлекеттік тіркеу тізілімінде 2010 жылдың 11 қарашасында № </w:t>
      </w:r>
      <w:r>
        <w:rPr>
          <w:rFonts w:ascii="Times New Roman"/>
          <w:b w:val="false"/>
          <w:i w:val="false"/>
          <w:color w:val="000000"/>
          <w:sz w:val="28"/>
        </w:rPr>
        <w:t>4-5-136</w:t>
      </w:r>
      <w:r>
        <w:rPr>
          <w:rFonts w:ascii="Times New Roman"/>
          <w:b w:val="false"/>
          <w:i w:val="false"/>
          <w:color w:val="000000"/>
          <w:sz w:val="28"/>
        </w:rPr>
        <w:t xml:space="preserve"> тіркелген, аудандық "Қызылқоға" газетінде 2010 жылы 2 желтоқсанда № 49(502) жарияланған);</w:t>
      </w:r>
      <w:r>
        <w:br/>
      </w:r>
      <w:r>
        <w:rPr>
          <w:rFonts w:ascii="Times New Roman"/>
          <w:b w:val="false"/>
          <w:i w:val="false"/>
          <w:color w:val="000000"/>
          <w:sz w:val="28"/>
        </w:rPr>
        <w:t>
</w:t>
      </w:r>
      <w:r>
        <w:rPr>
          <w:rFonts w:ascii="Times New Roman"/>
          <w:b w:val="false"/>
          <w:i w:val="false"/>
          <w:color w:val="000000"/>
          <w:sz w:val="28"/>
        </w:rPr>
        <w:t xml:space="preserve">
      2) Аудандық мәслихаттың "Ауылдық елді мекендерге жұмыс істеуге және тұруға келген денсаулық сақтау, білім беру, әлеуметтік қамсыздандыру, мәдениет және спорт мамандарына көтерме жәрдемақы және тұрғын үй алу үшін әлеуметтік қолдау көрсету туралы" ХХІІ-3 шешіміне толықтырулар енгізу туралы 2010 жылғы 23 қарашадағы № ХХIІІ-2 шешімі (нормативтік құқықтық актілерді мемлекеттік тіркеу тізілімінде 2010 жылдың 8 желтоқсанында № </w:t>
      </w:r>
      <w:r>
        <w:rPr>
          <w:rFonts w:ascii="Times New Roman"/>
          <w:b w:val="false"/>
          <w:i w:val="false"/>
          <w:color w:val="000000"/>
          <w:sz w:val="28"/>
        </w:rPr>
        <w:t>4-5-138</w:t>
      </w:r>
      <w:r>
        <w:rPr>
          <w:rFonts w:ascii="Times New Roman"/>
          <w:b w:val="false"/>
          <w:i w:val="false"/>
          <w:color w:val="000000"/>
          <w:sz w:val="28"/>
        </w:rPr>
        <w:t xml:space="preserve"> тіркелген, аудандық "Қызылқоға" газетінде 2010 жылы 23 желтоқсанда № 52 (505) жарияланған);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ХХІХ</w:t>
      </w:r>
      <w:r>
        <w:br/>
      </w:r>
      <w:r>
        <w:rPr>
          <w:rFonts w:ascii="Times New Roman"/>
          <w:b w:val="false"/>
          <w:i w:val="false"/>
          <w:color w:val="000000"/>
          <w:sz w:val="28"/>
        </w:rPr>
        <w:t>
</w:t>
      </w:r>
      <w:r>
        <w:rPr>
          <w:rFonts w:ascii="Times New Roman"/>
          <w:b w:val="false"/>
          <w:i/>
          <w:color w:val="000000"/>
          <w:sz w:val="28"/>
        </w:rPr>
        <w:t>      сессиясының төрағасы:                      С. Сарсенгалиева</w:t>
      </w:r>
      <w:r>
        <w:br/>
      </w:r>
      <w:r>
        <w:rPr>
          <w:rFonts w:ascii="Times New Roman"/>
          <w:b w:val="false"/>
          <w:i w:val="false"/>
          <w:color w:val="000000"/>
          <w:sz w:val="28"/>
        </w:rPr>
        <w:t>
</w:t>
      </w:r>
      <w:r>
        <w:rPr>
          <w:rFonts w:ascii="Times New Roman"/>
          <w:b w:val="false"/>
          <w:i/>
          <w:color w:val="000000"/>
          <w:sz w:val="28"/>
        </w:rPr>
        <w:t>      Аудандық мәслихат хатшысы:                 Т. Бейсқали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