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e24b2" w14:textId="fae24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Қызылқоға ауданында тұратын аз қамтылған отбасыларына (азаматтарға) тұрғын үй көмегін көрсету қағидасын және мөлшерін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аудандық мәслихатының 2011 жылғы 11 мамырдағы № XXIХ-4 шешімі. Атырау облысының әділет департаментінде 2011 жылғы 8 маусымда N 4-5-148 тіркелді. Күші жойылды - Атырау облысы Қызылқоға аудандық мәслихатының 2012 жылғы 21 желтоқсандағы № Х-5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Атырау облысы Қызылқоға аудандық мәслихатының 21.12.2012 № Х-5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1997 жылғы 16 сәуірдегі "Тұрғын үй қатынастары туралы" Заңының 97-бабының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2009 жылы 14 сәуірдегі № 512 "Әлеуметтік тұрғыдан қорғалатын азаматтарға телекоммуникация қызметтерін көрсеткені үшін абоненттік төлемақы тарифінің көрсетілуіне өтемақы төлеудің кейбір мәселелері туралы"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2009 жылғы 30 желтоқсандағы № 2314 "Тұрғын үй көмегін көрсету Ережесін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Қызылқоға аудандық 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Қызылқоға ауданында тұратын аз қамтылған отбасыларына (азаматтарға) тұрғын үй көмегін көрсету Қағидасы (бұдан әрі - Қағида) және белгіленген мөлшері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  мәслихаттың ХХІХ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  төрағасы:                     С. Сарсенгалиева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хатшысы:                 Т. Бейсқали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