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e8ca" w14:textId="332e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
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2011 жылғы 14 шілдедегі № 136 қаулысы. Атырау облысының Әділет департаментінде 2011 жылғы 11 тамызда № 4-5-150 тіркелді. Күші жойылды - Қызылқоға аудандық әкімдігінің 2012 жылғы 29 мамырдағы № 94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Қызылқоға аудандық әкімдігінің 2012.05.29 № 94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74 "Әскери міндеттілік және әскери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№ 1163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11 наурыздағы № 250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№ 1163 Жарлығын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мерзімді әскери қызметке шақыру және жіберу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өткізу мақсатында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бөліміне және Миялы селолық округі әкімі аппаратына Қызылқоға аудандық қорғаныс істері жөніндегі бөлімі қарамағына техникалық қызметшілерді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орталық ауруханаға (келісім бойынша) шақыру (жиын) пункттерін жабдықтауды және оған қажетті дәрі-дәрмекпен, құрал-аспаппен, медициналық және шаруашылық мүлікпен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Шақыру учаскелері мен жиын пункттерінде жұмыс істеу үшін іс-сапарларға жіберілген шақыру комиссиясының мүшелерінің, медициналық, техникалық қызметкерлердің, сондай-ақ қызмет көрсету персоналы адамдарының осы міндеттерді атқару уақытында жұмыс орны, атқаратын қызметі және жалақысы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Егер аталған адамдардың өз міндеттерін атқаруды іс-сапарлармен байланысты болса, аудан әкімі аппараты олардың тұрғылықты жерінен жұмыс орнына баруға және қайтуға, тұрғын үй жалдауына жұмсаған шығыстарын, сондай-ақ іс-сапар шығыстарын өтеуді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Ауылдық, селолық округ әкімдері өз округтері аймағында әскери шақыруға жататын барлық азаматтарды шақыру комиссиясына жеткізсін және автомобиль көлігін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ішкі істер бөліміне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жалтарған тұлғаларды іздестіріп, тауып, шарасын алу, аудандық қорғаныс істері жөніндегі бөліміне жеткізілуін қамтамасыз ету, сондай-ақ аудандық және облыстық шақыру комиссияларына, әскер қатарына шақырылушыларды тасымалдау кезінде және аудандық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шақырудан жалтарған тұлғаларды іздестіру және олардың нақты тұратын жерін анықтау жөнінде жедел топтар құру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мемлекеттік тіркеуден өткен күннен бастап күшіне енеді және алғаш ресми жарияланғаннан кейін күнтізбелік он күн өткен соң қолданысқа енгізіледі және 2011 жылғы 1 сәуірден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Б. Сәрсенғалиев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аурухана бас дәрігері                   С. Тайшыбай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 бастығының міндетін атқарушы:              Н. Нәсіпқалиев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ішкі істер бөлімінің бастығы:           І. Хамзин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шілде 2011 ж.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шілдедегі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6"/>
        <w:gridCol w:w="8214"/>
      </w:tblGrid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Нәсіпқалиев Нысаналы Нәсіпқалиұлы</w:t>
            </w:r>
          </w:p>
        </w:tc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қорғаныс істері жөніндегі бөлім бастығының міндетін атқарушы,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Тұрдағалиев Жәнібек Жауқашұлы</w:t>
            </w:r>
          </w:p>
        </w:tc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білім бөлімінің меңгерушісі,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Жазықбаев Арман Аманжолұлы</w:t>
            </w:r>
          </w:p>
        </w:tc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ішкі істер бөлімі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Тайшыбай Самат Сәрсенұлы</w:t>
            </w:r>
          </w:p>
        </w:tc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аурухананың бас дәрігері медициналық комиссиясының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Утеғұлова Анар Тәттіғалиқызы</w:t>
            </w:r>
          </w:p>
        </w:tc>
        <w:tc>
          <w:tcPr>
            <w:tcW w:w="8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аудандық аурухана медбикесі, комиссия хатшысы (келісім бойынша);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шілдедегі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қазан-желтоқсан айларында мерзімді әскери қызметке шақыруға байланысты Қызылқоға аудандық қорғаныс істері жөніндегі бөлімінің қарамағына бөлінетін техникалық қызметкерлердің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900"/>
        <w:gridCol w:w="3324"/>
        <w:gridCol w:w="3489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мерзімі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 саны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қазан-желтоқсан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 әкімінің аппараты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қазан-желтоқсан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