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9820" w14:textId="9389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мәслихаттың ХХІV сессиясының 2010 жылғы 14 желтоқсандағы № ХХІV-4 "2011-2013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2011 жылғы 12 тамыздағы № XXX-I шешімі. Атырау облысының Әділет департаментінде 2011 жылғы 12 қыркүйектегі № 4-5-151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 кезекті ХХХ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14 желтоқсандағы № ХХIV-сессиясының "2011-2013 жылдарға арналған аудандық бюджет туралы" (нормативтік құқықтық актілердің мемлекеттік тіркеу тізімінде № 4-5-140 тіркелген, 2011 жылы 3 ақпанда аудандық "Қызылқоға" газетінің № 6 (511)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"2 721 581" деген сандар "2 987 187"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"604 157" деген сандар "604 749"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"2 073 466" деген сандар "2 338 480"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"2 174" деген сандар "4 243"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"12 406 деген сандар "13 746"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"13 645" деген сандар "226 705"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"19 788" деген сандар "32 388"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Білім беру ұйымдарының ағымдағы шығындарына – 35 945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9-тармақта: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"13 336" деген сандар "11 340"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Тәжіғұл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Бейсқали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ХХХ-сессиясының № ХХХ-І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ХХІV-сессиясының № ХХІV-4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79"/>
        <w:gridCol w:w="775"/>
        <w:gridCol w:w="9374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2987187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604157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100302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100302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442045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424276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15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2338480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2338480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2 338 480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07"/>
        <w:gridCol w:w="746"/>
        <w:gridCol w:w="9445"/>
        <w:gridCol w:w="22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2987187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139667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1767518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1488136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588101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ХХХ-сессиясының № ХХХ-І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ХХІV-сессиясының № ХХІV-4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270"/>
        <w:gridCol w:w="1535"/>
        <w:gridCol w:w="1452"/>
        <w:gridCol w:w="1459"/>
        <w:gridCol w:w="1402"/>
        <w:gridCol w:w="180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</w:t>
            </w:r>
          </w:p>
        </w:tc>
      </w:tr>
      <w:tr>
        <w:trPr>
          <w:trHeight w:val="8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4884"/>
        <w:gridCol w:w="1335"/>
        <w:gridCol w:w="1244"/>
        <w:gridCol w:w="1327"/>
        <w:gridCol w:w="1193"/>
        <w:gridCol w:w="1623"/>
        <w:gridCol w:w="1319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8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