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e00e" w14:textId="a56e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мәслихаттың ХХІV сессиясының 2010 жылғы 14 желтоқсандағы № ХХІV-4 "2011-2013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2011 жылғы 10 қарашадағы № XXXIIІ-1 шешімі. Атырау облысының Әділет департаментінде 2011 жылғы 28 қарашада № 4-5-153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2011 - 2013 жылдарға арналған аудан бюджетін нақтылау туралы ұсынысын қарап, аудандық мәслихат кезекті ХХХІІІ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14 желтоқсандағы № ХХIV-сессиясының "2011-2013 жылдарға арналған аудандық бюджет туралы" (нормативтік құқықтық актілердің мемлекеттік тіркеу тізімінде № 4-5-140 тіркелген, 2011 жылы 3 ақпанда аудандық "Қызылқоға" газетінің № 6 (511)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"2 987 187" деген сандар "2 957 842"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"2 338 480" деген сандар "2 309 135"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"11 536" деген сандар "33 364"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"4 243" деген сандар "7 199"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"32 545" деген сандар "32 536"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"226 705" деген сандар "217 645" деген сандармен ауыстырылсын; "32 388" деген сандар "19 788"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"16 388" деген сандар "16 384"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"224 000" деген сандар "172 544"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қысқы мерзімге дайындыққа – 19 000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"11 340" деген сандар "18 144"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ХХХІІІ сессиясының төрағасы                М.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ХХХІІІ-сессиясының № ХХХІІІ-1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ХХІV-сессиясының № ХХІV-4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8"/>
        <w:gridCol w:w="794"/>
        <w:gridCol w:w="9120"/>
        <w:gridCol w:w="21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2957842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412648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394371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637108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2309135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25"/>
        <w:gridCol w:w="744"/>
        <w:gridCol w:w="9418"/>
        <w:gridCol w:w="21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2957842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246678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64712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142961</w:t>
            </w:r>
          </w:p>
        </w:tc>
      </w:tr>
      <w:tr>
        <w:trPr>
          <w:trHeight w:val="1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125721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1785773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212288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1492171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1438727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153801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17627</w:t>
            </w:r>
          </w:p>
        </w:tc>
      </w:tr>
      <w:tr>
        <w:trPr>
          <w:trHeight w:val="1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261637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56"/>
        <w:gridCol w:w="814"/>
        <w:gridCol w:w="9274"/>
        <w:gridCol w:w="2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59"/>
        <w:gridCol w:w="812"/>
        <w:gridCol w:w="9346"/>
        <w:gridCol w:w="2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-17529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29721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48"/>
        <w:gridCol w:w="993"/>
        <w:gridCol w:w="820"/>
        <w:gridCol w:w="8311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ХХХІІІ-сессиясының № ХХХІІІ-1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ХХІV-сессиясының № ХХІV-4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203"/>
        <w:gridCol w:w="1537"/>
        <w:gridCol w:w="1462"/>
        <w:gridCol w:w="1457"/>
        <w:gridCol w:w="1408"/>
        <w:gridCol w:w="187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800"/>
        <w:gridCol w:w="1350"/>
        <w:gridCol w:w="1239"/>
        <w:gridCol w:w="1323"/>
        <w:gridCol w:w="1230"/>
        <w:gridCol w:w="1692"/>
        <w:gridCol w:w="1313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