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4a3a" w14:textId="1384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әкімдігінің 2011 жылғы 13 желтоқсандағы № 266 қаулысы. Атырау облысының Әділет департаментінде 2011 жылғы 28 желтоқсанда № 4-5-155 тіркелді. Күші жойылды - Атырау облысы Қызылқоға аудандық әкімдігінің 2014 жылғы 24 қарашадағы № 269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Қызылқоға аудандық әкімдігінің 24.11.2014 № 269 қаулысымен (қаулы 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 жылғы 28 қыркүйектегі "Қазақстан Республикасындағы сайлау туралы" Конституциялық заңының 28 бабына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аумақтық сайлау комиссиясымен бірлесіп,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Парламенті Мәжілісі және облыстық, аудандық мәслихат депутаттығына кандидаттар үшін үгіттік баспа материалдарын орналастыру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мемлекеттік органдар, Қазақстан Республикасы Парламенті Мәжілісінің және облыстық, аудандық мәслихат депутаттығына кандидаттарға сайлаушылармен кездесу үшін Қазақстан Республикасының қолданыстағы заңнамаларымен белгіленген тәртіпте шарттық негізде үй-жайларды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аудан әкімі аппаратының басшысы М.А. Абуовке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огандарында мемлекеттік тіркелген күннен бастап күшіне енеді және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Сәрсенғалиев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төрағасы:                    Ж. Ибрашев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желтоқсан 2011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желтоқсандағы_№ 266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Қызылқоға ауданы бойынша Қазақстан Республикасы Парламенті Мәжілісінің депутаттығына және облыстық, аудандық Мәслихат депутаттығына үміткер кандидаттар үшін үгіттік баспа материалдарын орналастыру орындарының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282"/>
        <w:gridCol w:w="8797"/>
      </w:tblGrid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Ауылдық, селолық округтер атаулары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Орналасатын жері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селолық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селосы, "Арман" мәдениет үйінің ғимараты жанына стенд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селолық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селосы, Х. Досмұхамедұлы атындағы орта мектебінің ғимараты жанына стенд</w:t>
            </w:r>
          </w:p>
        </w:tc>
      </w:tr>
      <w:tr>
        <w:trPr>
          <w:trHeight w:val="4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селолық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селосы, №1 мектеп-гимназия ғимараты жанына стенд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 селолық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 селосы, "Шұғыла" мәдениет үйінің ғимараты жанына стенд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 селолық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 селосы, № 9 орта мектебінің ғимараты жанына стенд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 селолық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 селосы, Кенбай орта мектебінің ғимараты жанына стенд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 селолық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Кенбай елді мекені, Т.Жанұзақов атындағы бастауыш мектебінің ғимараты жанына стенд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 селолық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 селосы, Мұқыр орта мектебінің ғимараты жанына стенд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 селолық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 селосы, Мұқыр спорт мектебінің ғимараты жанына стенд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 селолық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Жамансор елді мекені, № 9 теміржол жөндеу мекемесінің ғимараты жанына стенд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 селолық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Кенбай елді мекені, теміржол вокзалының ғимараты жанына стенд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 селолық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Тасқұдық елді мекені, бастауыш мектебінің ғимараты жанына стенд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 селолық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Жантерек елді мекені, теміржолшылар кеңсесінің ғимараты жанына стенд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 селолық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Соркөл елді мекені, бастауыш мектебіні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ауылдық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селосы, "Жангелдин" мәдениет үйінің ғимараты жанына стенд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ауылдық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Жасқайрат селосы, "Шалқыма" мәдениет үйінің ғимараты жанына стенд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 ауылдық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Қоныстану селосы, "Самал" мәдениет үйінің ғимараты жанына стенд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 ауылдық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 селосы, Тасшағыл орта мектебінің ғимараты жанына стенд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 ауылдық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 селосы, "Тасшағыл" ӨК кеңсесінің ғимараты жанына стенд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 ауылдық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 елді мекені, фельдшерлік пункт ғимараты жанына стенд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селосы, "Қаракөл" мәдениет үйінің ғимараты жанына стенд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Айдын елді мекені, селолық клуб үйінің ғимараты жанына стенд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ауылдық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Қарабау селосы, Қарабау орта мектебінің ғимараты жанына стенд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 ауылдық округі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 селосы, Ғ. Сланов атындағы орта мектебінің ғимараты жанына стенд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желтоқсандағы_№ 266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 қосымша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Мәжілісінің депутаттығына және Қызылқоға ауданы бойынша облыстық, аудандық Мәслихат депутаттығына сайлау округтері бойынша кандидаттарға сайлаушылармен кездесу үшін орындар белгілеуге жауапты мемлекеттік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Ескерту. 2 қосымша жаңа редакцияда - Атырау облысы Қызылқоға аудандық әкімдігінің 05.09.2014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3249"/>
        <w:gridCol w:w="2619"/>
        <w:gridCol w:w="2073"/>
        <w:gridCol w:w="5080"/>
      </w:tblGrid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 атауы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аудандық экономика және қаржы бөлімі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Сәлімгереева Құралай Әділшеқызы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2-12-02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ауданы, Миялы ауылы, Тайпақ Қарабалин көшесі № 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