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6d4f" w14:textId="2896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№ 259-ІV "2011-2013
жылдарға арналған аудандық бюджет туралы" шешіміне өзгерістер енгізу  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2011 жылғы 17 ақпандағы № 274-IV шешімі. Атырау облысының Әділет департаментінде 2011 жылғы 25 ақпанда № 4-6-113 тіркелді. Күші жойылды - Атырау облысы Индер аудандық мәслихатының 2013 жылғы 28 наурыздағы № 87-V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аудандық мәслихатының 2013.03.28 № 87-V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негізге ала отырып, 2011-2013 жылдарға арналған аудандық бюджетке өзгерістер енгізу туралы аудан әкімдігінің ұсынысын қарап, төртінші сайланған аудандық мәслихаттың ХХХ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 259-ІV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жылғы 14 қаңтардағы № 4-6-112 санды реестріне енгізілген, "Дендер" үнқағазының 2011 жылғы 24 ақпандағы № 9 санында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"2 790 814,0" деген сандар "2 838 907,0"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"515 683,0" деген сандар "544 475,0"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"2 237 813,0" деген сандар "2 238 476,0"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"14 243,0" деген сандар "13 337,0"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"2 790 814,0" деген сандар "2 838 885,0"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 Қ. Садиев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 Е. Көшек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ақпандағы 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№ 274-ІV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1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60"/>
        <w:gridCol w:w="774"/>
        <w:gridCol w:w="9584"/>
        <w:gridCol w:w="19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544 475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359 345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335 793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2 238 476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2 238 476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2 238 476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табыстар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58"/>
        <w:gridCol w:w="763"/>
        <w:gridCol w:w="725"/>
        <w:gridCol w:w="8873"/>
        <w:gridCol w:w="19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2 838 885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қызметін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74 560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манызы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74 560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қалыптастыру,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1 354 890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141 577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141 577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 және оқыту ұйымдарын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141 577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1 155 255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1 155 255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1 122 328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180 239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163 144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42 369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 жеке көмекшілердің қызмет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 төлеу мен жеткiзу бойынша қызметтерге ақы төлеу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975 025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949 644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50 121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899 523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қамту жүйесін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896 643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88 494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қалыптастыру, тілдерді және мәдениетті дамыту саласында жергілікті деңгейде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45 185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17 525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17 525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31 745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оған сараптама жүргізу, концессиялық жобаларды консультативтік сүйемелдеу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51"/>
        <w:gridCol w:w="781"/>
        <w:gridCol w:w="782"/>
        <w:gridCol w:w="8817"/>
        <w:gridCol w:w="194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ақпандағы 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№ 274-ІV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4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Ауылдық, селолық округтер әкімдері аппараттарының 2011 жылға арналған бюджеттік бағдарламаларын 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6036"/>
        <w:gridCol w:w="1978"/>
        <w:gridCol w:w="1477"/>
        <w:gridCol w:w="1516"/>
        <w:gridCol w:w="1896"/>
      </w:tblGrid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/селолық/ ауылдық округтердің атауы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поселкелік округі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/селолық/ округтің әкімі аппаратының жұмыс істеуі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6047"/>
        <w:gridCol w:w="1993"/>
        <w:gridCol w:w="1479"/>
        <w:gridCol w:w="1479"/>
        <w:gridCol w:w="1905"/>
      </w:tblGrid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/селолық/ ауылдық округтердің атауы</w:t>
            </w:r>
          </w:p>
        </w:tc>
      </w:tr>
      <w:tr>
        <w:trPr>
          <w:trHeight w:val="5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/селолық/ округтің әкімі аппаратының 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141577</w:t>
            </w:r>
          </w:p>
        </w:tc>
      </w:tr>
      <w:tr>
        <w:trPr>
          <w:trHeight w:val="1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48470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