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757c" w14:textId="b6a7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N 259-IV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2011 жылғы 18 наурыздағы № 282-IV шешімі. Атырау облысының Әділет департаментінде 2011 жылғы 11 сәуірде № 4-6-115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негізге ала отырып, 2011-2013 жылдарға арналған аудандық бюджетке өзгерістер енгізу туралы аудан әкімдігінің ұсынысын қарап, төртінші сайланған аудандық мәслихаттың кезектен тыс ХХХІ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259-ІV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14 қаңтардағы № 4-6-112 санды реестріне енгізілген, "Дендер" үнқағазының 2011 жылғы 24 ақпандағы № 9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"2 838 907,0" деген сандар "2 850 758,0"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"2 238 476,0" деген сандар "2 250 327,0"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"2 838 885,0" деген сандар "2 850 736,0"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№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 сессиясының төрағасы                  С. Құлғалиев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Көшек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282-IV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0"/>
        <w:gridCol w:w="775"/>
        <w:gridCol w:w="9600"/>
        <w:gridCol w:w="19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335 793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2 250 327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5"/>
        <w:gridCol w:w="762"/>
        <w:gridCol w:w="727"/>
        <w:gridCol w:w="8885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2 850 736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1 354 220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140 907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1 122 328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188 482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171 387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159 918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43 799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977 175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951 794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52 271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899 523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896 643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кент,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қалыптастыру, мәдениет және тілдерді дамыту саласында жергілікті деңгейде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48 753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 экономикалық негіздемесін әзірлеу немесе түзету және оған сараптама жүргізу, концессиялық жобаларды консультативтік сүйемелдеу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52"/>
        <w:gridCol w:w="782"/>
        <w:gridCol w:w="782"/>
        <w:gridCol w:w="8833"/>
        <w:gridCol w:w="19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