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8c3f" w14:textId="4168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соғысындағы Жеңістің 66 жылдығына орай соғыс ардагерлері мен соғыста қаза тапқан жауынгерлер жесірлеріне біржолғы материалдық 
көмек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2011 жылғы 29 шілдедегі № 182 қаулысы. Атырау облысының әділет департаментінде 2011 жылғы 25 тамызда № 4-6-118 тіркелді. Күші жойылды - Индер ауданы әкімдігінің 2011 жылғы 29 желтоқсандағы № 315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Индер ауданы әкімдігінің 2011.12.29 № 315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сәуiрдегі № 2247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соғысындағы Жеңістің 66 жылдығына орай Ұлы Отан соғысының ардагерлері мен соғыс мүгедектеріне және олардың жесірлеріне жергілікті бюджеттен 100000 (бір жүз мың) теңгеден біржолғы материалдық көмек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"Индер аудандық жұмыспен қамту және әлеуметтік бағдарламалар бөлімі" мемлекеттік мекемесіне тиісті санаттағы адамдарға жергілікті бюджеттен бөлінген материалдық көмегін белгілеу және төлеу шаралары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 Балахметовке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мемлекеттік тіркеуден өткен күннен бастап күшіне енеді және алғаш ресми жарияланғаннан кейін күнтізбелік он күн өткен соң қолданысқа енгізіледі және 2011 жылдың 1 мамырынан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Рахметқалиев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