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34e1" w14:textId="ef63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14 желтоқсандағы № 259-ІV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2011 жылғы 9 қарашадағы № 324-IV шешімі. Атырау облысының әділет департаментінде 2011 жылғы 24 қарашада № 4-6-120 тіркелді. Күші жойылды - Атырау облысы Индер аудандық мәслихатының 2013 жылғы 28 наурыздағы № 87-V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Индер аудандық мәслихатының 2013.03.28 № 87-V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және 2011-2013 жылдарға арналған аудандық бюджетке өзгерістер енгізу туралы аудан әкімдігінің ұсынысын қарап, төртінші сайланған аудандық мәслихат ХХХVІІ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14 желтоқсандағы № 259-ІV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жылғы 14 қаңтардағы № 4-6-112 санды реестріне енгізілген, "Дендер" үнқағазының 2011 жылғы 24 ақпандағы № 9 санында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 1-тармақшасындағы: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"3 219 822,0" деген сандар "3 159 982,0"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"2 540 768,0" деген сандар "2 551 465,0"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 2-тармақшасындағы: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"3 219 800,0" деген сандар "3 159 366,0"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Шешімнің № 1</w:t>
      </w:r>
      <w:r>
        <w:rPr>
          <w:rFonts w:ascii="Times New Roman"/>
          <w:b w:val="false"/>
          <w:i w:val="false"/>
          <w:color w:val="000000"/>
          <w:sz w:val="28"/>
        </w:rPr>
        <w:t>, №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атқарылуына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 (депутат Б. Сапаров)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ХХХVІІ сессиясының төрағасы                С.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 Е. Көшек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ХХХVІІ сессиясының № 324-ІV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1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ХХVІІІ 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259-ІV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797"/>
        <w:gridCol w:w="793"/>
        <w:gridCol w:w="9108"/>
        <w:gridCol w:w="207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518 467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325 519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300 754</w:t>
            </w:r>
          </w:p>
        </w:tc>
      </w:tr>
      <w:tr>
        <w:trPr>
          <w:trHeight w:val="1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1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2 551 465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2 551 465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2 551 465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табыстар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3 159982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2"/>
        <w:gridCol w:w="819"/>
        <w:gridCol w:w="819"/>
        <w:gridCol w:w="8274"/>
        <w:gridCol w:w="204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3 159 366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165 964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қызметiн қамтамасыз ету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қызметін қамтамасыз ету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(селолық) округ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(селолық) округ әкімінің қызметін қамтамасыз ету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11 336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жүргізу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 жоспарлау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1 394 244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156 696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(селолық) округ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144 884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144 323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1 196 962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1 196 962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(селолық) округ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мамандары, жеке көмекшілердің қызмет көрсетуі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аудандық жұмыспен қамтуды қамтамасыз ету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 төлеу мен жеткiзу бойынша қызметтерге ақы төлеу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1 200 435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1 166 075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1 112 140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1 112 140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(селолық) округ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саласындағы жергілікті деңгейде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оған сараптама жүргізу, концессиялық жобаларды консультативтік сүйемелдеу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0"/>
        <w:gridCol w:w="821"/>
        <w:gridCol w:w="821"/>
        <w:gridCol w:w="8283"/>
        <w:gridCol w:w="205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ХХХVІІ сессиясының № 324-ІV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 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ХХVІІІ 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259-ІV 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Ауылдық, селолық округтер әкімдері аппараттарының 2011 жылға арналған бюджеттік бағдарламаларын қаржыландыру мөлшері</w:t>
      </w:r>
      <w:r>
        <w:br/>
      </w:r>
      <w:r>
        <w:rPr>
          <w:rFonts w:ascii="Times New Roman"/>
          <w:b/>
          <w:i w:val="false"/>
          <w:color w:val="000000"/>
        </w:rPr>
        <w:t>
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965"/>
        <w:gridCol w:w="1979"/>
        <w:gridCol w:w="1478"/>
        <w:gridCol w:w="1510"/>
        <w:gridCol w:w="2011"/>
      </w:tblGrid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/селолық/ ауылдық округтердің атауы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поселкелік округі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селолық округі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/селолық/ округтің әкімі аппаратының жұмыс істеуі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178 735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964"/>
        <w:gridCol w:w="1973"/>
        <w:gridCol w:w="1472"/>
        <w:gridCol w:w="1516"/>
        <w:gridCol w:w="2018"/>
      </w:tblGrid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/селолық/ ауылдық округтердің атауы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селолық округі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/селолық/ округтің әкімі аппаратының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86112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144323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52 723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4 564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13 348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