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0611" w14:textId="ad10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259-ІV "2011-2013
жылдарға арналған аудандық бюджет туралы" шешіміне өзгерістер енгізу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2011 жылғы 15 желтоқсандағы № 336-IV шешімі. Атырау облысының Әділет департаментінде 2011 жылғы 26 желтоқсанда № 4-6-122 тіркелді. Күші жойылды - Атырау облысы Индер аудандық мәслихатының 2013 жылғы 28 наурыздағы № 87-V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аудандық мәслихатының 2013.03.28 № 87-V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2011-2013 жылдарға арналған аудандық бюджетке өзгерістер енгізу туралы аудан әкімдігінің ұсынысын қарап, төртінші сайланған аудандық мәслихаттың кезектен тыс ХХХVІІІ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 259-ІV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14 қаңтардағы № 4-6-112 санды реестріне енгізілген, "Дендер" үнқағазының 2011 жылғы 24 ақпандағы № 9 санында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"3 159 982,0" деген сандар "3 070 658,0"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"2 551 465,0" деген сандар "2 499 031,0"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"3 159 366,0" деген сандар "3 070 042,0"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құрылыс, сәулет және қала құрылысы бөлімінің 472001000 бағдарламасы бойынша кассалық шығынындағы – 1000,0 мың теңге, 472015000 бағдарламасына -1000,0 мың теңге көлемінде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Шешімнің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атқарылуына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ХХХVІІІ сессиясының төрағасы               А. Үмітқалиев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Е. Көшек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ХХХVІІ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336-ІV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ХХVІІІ 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9"/>
        <w:gridCol w:w="795"/>
        <w:gridCol w:w="9133"/>
        <w:gridCol w:w="206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482 477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133 114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133 114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283 629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258 864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2 499 031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табыстар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3 070 658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836"/>
        <w:gridCol w:w="764"/>
        <w:gridCol w:w="803"/>
        <w:gridCol w:w="8342"/>
        <w:gridCol w:w="20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3 070 042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161 068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140 210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қызметін қамтамасыз ету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қызметін қамтамасыз ету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1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жүргізу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 жоспарлау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1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1 387 300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156 756</w:t>
            </w:r>
          </w:p>
        </w:tc>
      </w:tr>
      <w:tr>
        <w:trPr>
          <w:trHeight w:val="2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ауылдық, селолық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144 944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1 197 446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1 197 446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1 165 019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32 427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33 098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164 559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143 124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132 063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48 024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мамандары, жеке көмекшілердің қызмет көрсетуі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 төлеу мен жеткiзу бойынша қызметтерге ақы төлеу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1 120 171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1 087 599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52 935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52 935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1 034 664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1 034 664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ауылдық, селолық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58 919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1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</w:t>
            </w:r>
          </w:p>
        </w:tc>
      </w:tr>
      <w:tr>
        <w:trPr>
          <w:trHeight w:val="1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қалыптастыру, мәдениет және тілдерді дамыту саласында жергілікті деңгейде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85 352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3 819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саласындағы жергілікті деңгейде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оған сараптама жүргізу, концессиялық жобаларды консультативтік сүйемелдеу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0"/>
        <w:gridCol w:w="821"/>
        <w:gridCol w:w="821"/>
        <w:gridCol w:w="8303"/>
        <w:gridCol w:w="205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