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f449" w14:textId="5acf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2011 жылғы 15 желтоқсандағы № 335-IV шешімі. Атырау облысының Әділет департаментінде 2012 жылғы 12 қаңтарда № 4-6-124 тіркелді. Күші жойылды - Атырау облысы Индер аудандық мәслихатының 2013 жылғы 28 наурыздағы № 87-V шешімімен</w:t>
      </w:r>
    </w:p>
    <w:p>
      <w:pPr>
        <w:spacing w:after="0"/>
        <w:ind w:left="0"/>
        <w:jc w:val="both"/>
      </w:pPr>
      <w:bookmarkStart w:name="z1" w:id="0"/>
      <w:r>
        <w:rPr>
          <w:rFonts w:ascii="Times New Roman"/>
          <w:b w:val="false"/>
          <w:i w:val="false"/>
          <w:color w:val="ff0000"/>
          <w:sz w:val="28"/>
        </w:rPr>
        <w:t>      Ескерту. Күші жойылды - Атырау облысы Индер аудандық мәслихатының 2013.03.28 № 87-V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 әкімдігі ұсынған 2011-2013 жылдарға арналған аудандық бюджетті қарап, төртінші сайланған аудандық мәслихат кезектен тыс ХХХVІІІ сессиясында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тиісінше № </w:t>
      </w:r>
      <w:r>
        <w:rPr>
          <w:rFonts w:ascii="Times New Roman"/>
          <w:b w:val="false"/>
          <w:i w:val="false"/>
          <w:color w:val="000000"/>
          <w:sz w:val="28"/>
        </w:rPr>
        <w:t>1</w:t>
      </w:r>
      <w:r>
        <w:rPr>
          <w:rFonts w:ascii="Times New Roman"/>
          <w:b w:val="false"/>
          <w:i w:val="false"/>
          <w:color w:val="000000"/>
          <w:sz w:val="28"/>
        </w:rPr>
        <w:t>, № </w:t>
      </w:r>
      <w:r>
        <w:rPr>
          <w:rFonts w:ascii="Times New Roman"/>
          <w:b w:val="false"/>
          <w:i w:val="false"/>
          <w:color w:val="000000"/>
          <w:sz w:val="28"/>
        </w:rPr>
        <w:t>2</w:t>
      </w:r>
      <w:r>
        <w:rPr>
          <w:rFonts w:ascii="Times New Roman"/>
          <w:b w:val="false"/>
          <w:i w:val="false"/>
          <w:color w:val="000000"/>
          <w:sz w:val="28"/>
        </w:rPr>
        <w:t xml:space="preserve"> және №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арналған бюджет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2 752 211 мың теңге, оның ішінде:</w:t>
      </w:r>
      <w:r>
        <w:br/>
      </w:r>
      <w:r>
        <w:rPr>
          <w:rFonts w:ascii="Times New Roman"/>
          <w:b w:val="false"/>
          <w:i w:val="false"/>
          <w:color w:val="000000"/>
          <w:sz w:val="28"/>
        </w:rPr>
        <w:t>
      салықтық түсімдер – 590 392 мың теңге;</w:t>
      </w:r>
      <w:r>
        <w:br/>
      </w:r>
      <w:r>
        <w:rPr>
          <w:rFonts w:ascii="Times New Roman"/>
          <w:b w:val="false"/>
          <w:i w:val="false"/>
          <w:color w:val="000000"/>
          <w:sz w:val="28"/>
        </w:rPr>
        <w:t>
      салықтық емес түсімдер – 14 385 мың теңге;</w:t>
      </w:r>
      <w:r>
        <w:br/>
      </w:r>
      <w:r>
        <w:rPr>
          <w:rFonts w:ascii="Times New Roman"/>
          <w:b w:val="false"/>
          <w:i w:val="false"/>
          <w:color w:val="000000"/>
          <w:sz w:val="28"/>
        </w:rPr>
        <w:t>
      негізгі капиталды сатудан түсетін түсім – 5 350 мың теңге;</w:t>
      </w:r>
      <w:r>
        <w:br/>
      </w:r>
      <w:r>
        <w:rPr>
          <w:rFonts w:ascii="Times New Roman"/>
          <w:b w:val="false"/>
          <w:i w:val="false"/>
          <w:color w:val="000000"/>
          <w:sz w:val="28"/>
        </w:rPr>
        <w:t>
      трансферттердің түсімдері – 2 128 899 мың теңге;</w:t>
      </w:r>
      <w:r>
        <w:br/>
      </w:r>
      <w:r>
        <w:rPr>
          <w:rFonts w:ascii="Times New Roman"/>
          <w:b w:val="false"/>
          <w:i w:val="false"/>
          <w:color w:val="000000"/>
          <w:sz w:val="28"/>
        </w:rPr>
        <w:t>
      2) шығындар – 2 752 279 мың теңге;</w:t>
      </w:r>
      <w:r>
        <w:br/>
      </w:r>
      <w:r>
        <w:rPr>
          <w:rFonts w:ascii="Times New Roman"/>
          <w:b w:val="false"/>
          <w:i w:val="false"/>
          <w:color w:val="000000"/>
          <w:sz w:val="28"/>
        </w:rPr>
        <w:t>
      3) таза бюджеттік кредит беру – 31 551 мың теңге, оның ішінде:</w:t>
      </w:r>
      <w:r>
        <w:br/>
      </w:r>
      <w:r>
        <w:rPr>
          <w:rFonts w:ascii="Times New Roman"/>
          <w:b w:val="false"/>
          <w:i w:val="false"/>
          <w:color w:val="000000"/>
          <w:sz w:val="28"/>
        </w:rPr>
        <w:t>
      бюджеттік кредиттер – 31 551 мың теңге;</w:t>
      </w:r>
      <w:r>
        <w:br/>
      </w:r>
      <w:r>
        <w:rPr>
          <w:rFonts w:ascii="Times New Roman"/>
          <w:b w:val="false"/>
          <w:i w:val="false"/>
          <w:color w:val="000000"/>
          <w:sz w:val="28"/>
        </w:rPr>
        <w:t>
      4) қаржы активтерімен жасалатын операциялар бойынша сальдо – 0 мың теңге;</w:t>
      </w:r>
      <w:r>
        <w:br/>
      </w:r>
      <w:r>
        <w:rPr>
          <w:rFonts w:ascii="Times New Roman"/>
          <w:b w:val="false"/>
          <w:i w:val="false"/>
          <w:color w:val="000000"/>
          <w:sz w:val="28"/>
        </w:rPr>
        <w:t>
      5) бюджет тапшылығы – 31 551 мың теңге;</w:t>
      </w:r>
      <w:r>
        <w:br/>
      </w:r>
      <w:r>
        <w:rPr>
          <w:rFonts w:ascii="Times New Roman"/>
          <w:b w:val="false"/>
          <w:i w:val="false"/>
          <w:color w:val="000000"/>
          <w:sz w:val="28"/>
        </w:rPr>
        <w:t>
      6) бюджеттің тапшылығын қаржыландыру, оның ішінде қарыздардың түсімі – 31 619 мың теңге;</w:t>
      </w:r>
      <w:r>
        <w:br/>
      </w:r>
      <w:r>
        <w:rPr>
          <w:rFonts w:ascii="Times New Roman"/>
          <w:b w:val="false"/>
          <w:i w:val="false"/>
          <w:color w:val="000000"/>
          <w:sz w:val="28"/>
        </w:rPr>
        <w:t>
      Ауданның экономика және бюджеттік жоспарлау бөлімінің 453001000 бағдарламасы бойынша кассалық шығынындағы 3210276 теңге 17 тиын сомасы ауданның экономика, бюджеттік жоспарлау және кәсіпкерлік бөлімінің 476001000 бағдарламасына 3210276 теңге 17 тиын сомасы көлемінде алмастырылады.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Индер аудандық мәслихатының 2012.10.15 № </w:t>
      </w:r>
      <w:r>
        <w:rPr>
          <w:rFonts w:ascii="Times New Roman"/>
          <w:b w:val="false"/>
          <w:i w:val="false"/>
          <w:color w:val="000000"/>
          <w:sz w:val="28"/>
        </w:rPr>
        <w:t xml:space="preserve">49-V; </w:t>
      </w:r>
      <w:r>
        <w:rPr>
          <w:rFonts w:ascii="Times New Roman"/>
          <w:b w:val="false"/>
          <w:i w:val="false"/>
          <w:color w:val="ff0000"/>
          <w:sz w:val="28"/>
        </w:rPr>
        <w:t xml:space="preserve">2012.12.05 № </w:t>
      </w:r>
      <w:r>
        <w:rPr>
          <w:rFonts w:ascii="Times New Roman"/>
          <w:b w:val="false"/>
          <w:i w:val="false"/>
          <w:color w:val="000000"/>
          <w:sz w:val="28"/>
        </w:rPr>
        <w:t>57-V</w:t>
      </w:r>
      <w:r>
        <w:rPr>
          <w:rFonts w:ascii="Times New Roman"/>
          <w:b w:val="false"/>
          <w:i w:val="false"/>
          <w:color w:val="ff0000"/>
          <w:sz w:val="28"/>
        </w:rPr>
        <w:t xml:space="preserve"> (2012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Бюджеттік бағдарламалар әкімшілерінің бюджеттік бағдарламаларының кассалық шығындары, оның ішінде:</w:t>
      </w:r>
      <w:r>
        <w:br/>
      </w:r>
      <w:r>
        <w:rPr>
          <w:rFonts w:ascii="Times New Roman"/>
          <w:b w:val="false"/>
          <w:i w:val="false"/>
          <w:color w:val="000000"/>
          <w:sz w:val="28"/>
        </w:rPr>
        <w:t>
      123022000 бағдарламасының 139 ерекшелігі бойынша кассалық шығынындағы – 33 000 теңге сомасы 123001000 бағдарламасының 139 ерекшелігіне – 33 000 теңге сомасы көлемінде жылжытылсын.</w:t>
      </w:r>
      <w:r>
        <w:br/>
      </w:r>
      <w:r>
        <w:rPr>
          <w:rFonts w:ascii="Times New Roman"/>
          <w:b w:val="false"/>
          <w:i w:val="false"/>
          <w:color w:val="000000"/>
          <w:sz w:val="28"/>
        </w:rPr>
        <w:t>
</w:t>
      </w:r>
      <w:r>
        <w:rPr>
          <w:rFonts w:ascii="Times New Roman"/>
          <w:b w:val="false"/>
          <w:i w:val="false"/>
          <w:color w:val="000000"/>
          <w:sz w:val="28"/>
        </w:rPr>
        <w:t>
      3. "Сумен жабдықтау және су бұру жүйесін дамыту" бағдарламасы бойынша барлығы - 85 568,0 мың теңге, оның ішінде:</w:t>
      </w:r>
      <w:r>
        <w:br/>
      </w:r>
      <w:r>
        <w:rPr>
          <w:rFonts w:ascii="Times New Roman"/>
          <w:b w:val="false"/>
          <w:i w:val="false"/>
          <w:color w:val="000000"/>
          <w:sz w:val="28"/>
        </w:rPr>
        <w:t>
      1) Индербор поселкесіндегі "Влага 2400" жіңішке қабатты тұндырғыш құрылысы және су тазартқыш резервуарын қайта жаңғыртуға бөлінген - 38 150,0 мың теңге қаражаттың жұмыстың аяқталмауына байланысты;</w:t>
      </w:r>
      <w:r>
        <w:br/>
      </w:r>
      <w:r>
        <w:rPr>
          <w:rFonts w:ascii="Times New Roman"/>
          <w:b w:val="false"/>
          <w:i w:val="false"/>
          <w:color w:val="000000"/>
          <w:sz w:val="28"/>
        </w:rPr>
        <w:t>
      2) Индербор поселкесіндегі сумен қамту жүйелерінің құрылысына – 12 451,0 мың теңге, Елтай селосындағы сумен қамту жүйелерінің құрылысына – 949,0 мың теңге, Бұхар ауылындағы сумен қамту жүйелерінің құрылысына бөлінген – 21 494,0 мың теңге жұмыстардың аяқталмауына байланысты;</w:t>
      </w:r>
      <w:r>
        <w:br/>
      </w:r>
      <w:r>
        <w:rPr>
          <w:rFonts w:ascii="Times New Roman"/>
          <w:b w:val="false"/>
          <w:i w:val="false"/>
          <w:color w:val="000000"/>
          <w:sz w:val="28"/>
        </w:rPr>
        <w:t>
      3) Есбол селосындағы сумен қамту жүйелерінің құрылысы мен қайта жаңғырту жұмыстарына бөлінген – 12 524,0 мың теңге жұмыстардың аяқталмауына байланысты шегерілсін және жоғарыда көрсетілген қаржылардың барлығы 2013 жылға ығыстырылсын.</w:t>
      </w:r>
      <w:r>
        <w:br/>
      </w:r>
      <w:r>
        <w:rPr>
          <w:rFonts w:ascii="Times New Roman"/>
          <w:b w:val="false"/>
          <w:i w:val="false"/>
          <w:color w:val="000000"/>
          <w:sz w:val="28"/>
        </w:rPr>
        <w:t>
      4. "Коммуналдық шаруашылығын дамыту" бағдарламасы бойынша Индербор поселкесіндегі жоғарғы қысымды кәріз суларын тазарту коллекторының құрылысы мен қайта жасақтау жұмыстарына бөлінген – 853,0 мың теңге жұмыстың аяқталмауына байланысты шегерілсін және 2013 жылға ығыстырылсын.</w:t>
      </w:r>
      <w:r>
        <w:br/>
      </w:r>
      <w:r>
        <w:rPr>
          <w:rFonts w:ascii="Times New Roman"/>
          <w:b w:val="false"/>
          <w:i w:val="false"/>
          <w:color w:val="000000"/>
          <w:sz w:val="28"/>
        </w:rPr>
        <w:t>
      5. "Ведомстволық бағыныстағы мемлекеттік мекемелерінің және ұйымдардың күрделі шығыстары" бағдарламасы бойынша жыл басында білім беру нысандарын күрделі жөндеуден өткізуге, оның ішінде М. Әуезов атындағы орта мектебінен -7 950,0 мың теңге, Қ. Абаханов атындағы орта мектебінен - 4056,0 мың теңге қаражат жұмыстың аяқталмауына байланысты шегерілсін және 2013 жылға ығыстырылсын.</w:t>
      </w:r>
      <w:r>
        <w:br/>
      </w:r>
      <w:r>
        <w:rPr>
          <w:rFonts w:ascii="Times New Roman"/>
          <w:b w:val="false"/>
          <w:i w:val="false"/>
          <w:color w:val="000000"/>
          <w:sz w:val="28"/>
        </w:rPr>
        <w:t>
      6. "Сумен жабдықтау және су бұру жүйесінің жұмыс істеуі" бағдарламасы бойынша Индербор кентіндегі жоғарғы қысымды кәріз коллекторын күрделі жөндеуден өткізуге бөлінген – 5 556,0 мың теңге жұмыстың аяқталмауына байланысты шегерілсін және 2013 жылға ығыстырылсын.</w:t>
      </w:r>
      <w:r>
        <w:br/>
      </w:r>
      <w:r>
        <w:rPr>
          <w:rFonts w:ascii="Times New Roman"/>
          <w:b w:val="false"/>
          <w:i w:val="false"/>
          <w:color w:val="000000"/>
          <w:sz w:val="28"/>
        </w:rPr>
        <w:t>
</w:t>
      </w:r>
      <w:r>
        <w:rPr>
          <w:rFonts w:ascii="Times New Roman"/>
          <w:b w:val="false"/>
          <w:i w:val="false"/>
          <w:color w:val="ff0000"/>
          <w:sz w:val="28"/>
        </w:rPr>
        <w:t xml:space="preserve">      Ескерту. 2, 3, 4, 5, 6-тармақтар жаңа редакцияда - Индер аудандық мәслихатының 2012.10.15 № </w:t>
      </w:r>
      <w:r>
        <w:rPr>
          <w:rFonts w:ascii="Times New Roman"/>
          <w:b w:val="false"/>
          <w:i w:val="false"/>
          <w:color w:val="000000"/>
          <w:sz w:val="28"/>
        </w:rPr>
        <w:t>49-V</w:t>
      </w:r>
      <w:r>
        <w:rPr>
          <w:rFonts w:ascii="Times New Roman"/>
          <w:b w:val="false"/>
          <w:i w:val="false"/>
          <w:color w:val="000000"/>
          <w:sz w:val="28"/>
        </w:rPr>
        <w:t xml:space="preserve">; </w:t>
      </w:r>
      <w:r>
        <w:rPr>
          <w:rFonts w:ascii="Times New Roman"/>
          <w:b w:val="false"/>
          <w:i w:val="false"/>
          <w:color w:val="ff0000"/>
          <w:sz w:val="28"/>
        </w:rPr>
        <w:t xml:space="preserve">2012.12.05 № </w:t>
      </w:r>
      <w:r>
        <w:rPr>
          <w:rFonts w:ascii="Times New Roman"/>
          <w:b w:val="false"/>
          <w:i w:val="false"/>
          <w:color w:val="000000"/>
          <w:sz w:val="28"/>
        </w:rPr>
        <w:t>57-V</w:t>
      </w:r>
      <w:r>
        <w:rPr>
          <w:rFonts w:ascii="Times New Roman"/>
          <w:b w:val="false"/>
          <w:i w:val="false"/>
          <w:color w:val="ff0000"/>
          <w:sz w:val="28"/>
        </w:rPr>
        <w:t xml:space="preserve"> (2012 жылдың 1 қаңтарынан қолданысқа енгізіледі) шешімдерімен.</w:t>
      </w:r>
      <w:r>
        <w:br/>
      </w:r>
      <w:r>
        <w:rPr>
          <w:rFonts w:ascii="Times New Roman"/>
          <w:b w:val="false"/>
          <w:i w:val="false"/>
          <w:color w:val="000000"/>
          <w:sz w:val="28"/>
        </w:rPr>
        <w:t>
      7. 2013 жылы балабақшаларды күрделі және ағымдағы жөндеуден өткізу мақсатында 123004000 бағдарламасына жобалық-сметалық құжаттар жасақтауға 2012-2013 жылдарға – 496 000 теңге бөлу жоспарланған, оның ішінде 2012 жылға – 300 000 теңге бөлінгені, 2013 жылға – 196 000 теңге бөлінетіндігі ескерілсін.</w:t>
      </w:r>
      <w:r>
        <w:br/>
      </w:r>
      <w:r>
        <w:rPr>
          <w:rFonts w:ascii="Times New Roman"/>
          <w:b w:val="false"/>
          <w:i w:val="false"/>
          <w:color w:val="000000"/>
          <w:sz w:val="28"/>
        </w:rPr>
        <w:t>
      8. 476004000 бағдарламасының 512 ерекшелігі бойынша кассалық шығындарындағы – 9 708 000 теңге сомасы 476004000 бағдарламасының 519 ерекшелігіне – 9 708 000 теңге сомасы көлемінде алмастырылады.</w:t>
      </w:r>
      <w:r>
        <w:br/>
      </w:r>
      <w:r>
        <w:rPr>
          <w:rFonts w:ascii="Times New Roman"/>
          <w:b w:val="false"/>
          <w:i w:val="false"/>
          <w:color w:val="000000"/>
          <w:sz w:val="28"/>
        </w:rPr>
        <w:t>
</w:t>
      </w:r>
      <w:r>
        <w:rPr>
          <w:rFonts w:ascii="Times New Roman"/>
          <w:b w:val="false"/>
          <w:i w:val="false"/>
          <w:color w:val="ff0000"/>
          <w:sz w:val="28"/>
        </w:rPr>
        <w:t xml:space="preserve">      Ескерту. 3, 4, 5, 6, 7, 8-тармақтар жаңа редакцияда - Индер аудандық мәслихатының 2012.10.15 № </w:t>
      </w:r>
      <w:r>
        <w:rPr>
          <w:rFonts w:ascii="Times New Roman"/>
          <w:b w:val="false"/>
          <w:i w:val="false"/>
          <w:color w:val="000000"/>
          <w:sz w:val="28"/>
        </w:rPr>
        <w:t>49-V</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9. Ауданның жергілікті бюджет қаражаты есебінен 2012 жылға арналған аудандық бюджетте:</w:t>
      </w:r>
      <w:r>
        <w:br/>
      </w:r>
      <w:r>
        <w:rPr>
          <w:rFonts w:ascii="Times New Roman"/>
          <w:b w:val="false"/>
          <w:i w:val="false"/>
          <w:color w:val="000000"/>
          <w:sz w:val="28"/>
        </w:rPr>
        <w:t>
      1) білім беру ұйымдарының материалдық-техникалық базасын нығайтуға:</w:t>
      </w:r>
      <w:r>
        <w:br/>
      </w:r>
      <w:r>
        <w:rPr>
          <w:rFonts w:ascii="Times New Roman"/>
          <w:b w:val="false"/>
          <w:i w:val="false"/>
          <w:color w:val="000000"/>
          <w:sz w:val="28"/>
        </w:rPr>
        <w:t>
      мемлекеттік білім беру мекемелері үшін оқулықтар мен оқу–әдістемелік кешендерін сатып алу және жеткізуге – 18 932 мың теңге (№ </w:t>
      </w:r>
      <w:r>
        <w:rPr>
          <w:rFonts w:ascii="Times New Roman"/>
          <w:b w:val="false"/>
          <w:i w:val="false"/>
          <w:color w:val="000000"/>
          <w:sz w:val="28"/>
        </w:rPr>
        <w:t>5 қосымша</w:t>
      </w:r>
      <w:r>
        <w:rPr>
          <w:rFonts w:ascii="Times New Roman"/>
          <w:b w:val="false"/>
          <w:i w:val="false"/>
          <w:color w:val="000000"/>
          <w:sz w:val="28"/>
        </w:rPr>
        <w:t>);</w:t>
      </w:r>
      <w:r>
        <w:br/>
      </w:r>
      <w:r>
        <w:rPr>
          <w:rFonts w:ascii="Times New Roman"/>
          <w:b w:val="false"/>
          <w:i w:val="false"/>
          <w:color w:val="000000"/>
          <w:sz w:val="28"/>
        </w:rPr>
        <w:t>
      2) әлеуметтік көмек және әлеуметтік қамсыздандыру бағдарламасына:</w:t>
      </w:r>
      <w:r>
        <w:br/>
      </w:r>
      <w:r>
        <w:rPr>
          <w:rFonts w:ascii="Times New Roman"/>
          <w:b w:val="false"/>
          <w:i w:val="false"/>
          <w:color w:val="000000"/>
          <w:sz w:val="28"/>
        </w:rPr>
        <w:t>
      еңбекпен қамту бағдарламасына – 46 219 мың теңге;</w:t>
      </w:r>
      <w:r>
        <w:br/>
      </w:r>
      <w:r>
        <w:rPr>
          <w:rFonts w:ascii="Times New Roman"/>
          <w:b w:val="false"/>
          <w:i w:val="false"/>
          <w:color w:val="000000"/>
          <w:sz w:val="28"/>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көрсетуге – 5 330 мың теңге;</w:t>
      </w:r>
      <w:r>
        <w:br/>
      </w:r>
      <w:r>
        <w:rPr>
          <w:rFonts w:ascii="Times New Roman"/>
          <w:b w:val="false"/>
          <w:i w:val="false"/>
          <w:color w:val="000000"/>
          <w:sz w:val="28"/>
        </w:rPr>
        <w:t>
      мемлекеттік атаулы әлеуметтік көмекке – 22 497 мың теңге;</w:t>
      </w:r>
      <w:r>
        <w:br/>
      </w:r>
      <w:r>
        <w:rPr>
          <w:rFonts w:ascii="Times New Roman"/>
          <w:b w:val="false"/>
          <w:i w:val="false"/>
          <w:color w:val="000000"/>
          <w:sz w:val="28"/>
        </w:rPr>
        <w:t>
      тұрғын үй көмегін көрсетуге – 1 717 мың теңге;</w:t>
      </w:r>
      <w:r>
        <w:br/>
      </w:r>
      <w:r>
        <w:rPr>
          <w:rFonts w:ascii="Times New Roman"/>
          <w:b w:val="false"/>
          <w:i w:val="false"/>
          <w:color w:val="000000"/>
          <w:sz w:val="28"/>
        </w:rPr>
        <w:t>
      жергілікті өкілетті органдардың шешімі бойынша мұқтаж азаматтардың жекеленген топтарына әлеуметтік көмекке – 10 165 мың теңге;</w:t>
      </w:r>
      <w:r>
        <w:br/>
      </w:r>
      <w:r>
        <w:rPr>
          <w:rFonts w:ascii="Times New Roman"/>
          <w:b w:val="false"/>
          <w:i w:val="false"/>
          <w:color w:val="000000"/>
          <w:sz w:val="28"/>
        </w:rPr>
        <w:t>
      үйден тәрбиеленіп оқытылатын мүгедек балаларды материалдық қамтамасыз етуге – 1 363 мың теңге;</w:t>
      </w:r>
      <w:r>
        <w:br/>
      </w:r>
      <w:r>
        <w:rPr>
          <w:rFonts w:ascii="Times New Roman"/>
          <w:b w:val="false"/>
          <w:i w:val="false"/>
          <w:color w:val="000000"/>
          <w:sz w:val="28"/>
        </w:rPr>
        <w:t>
      18 жасқа дейінгі балаларға мемлекеттік жәрдемақыларға – 40 511 мың теңге;</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етуге – 3 522 мың теңге;</w:t>
      </w:r>
      <w:r>
        <w:br/>
      </w:r>
      <w:r>
        <w:rPr>
          <w:rFonts w:ascii="Times New Roman"/>
          <w:b w:val="false"/>
          <w:i w:val="false"/>
          <w:color w:val="000000"/>
          <w:sz w:val="28"/>
        </w:rPr>
        <w:t>
      3) сумен жабдықтау жүйесін дамытуға:</w:t>
      </w:r>
      <w:r>
        <w:br/>
      </w:r>
      <w:r>
        <w:rPr>
          <w:rFonts w:ascii="Times New Roman"/>
          <w:b w:val="false"/>
          <w:i w:val="false"/>
          <w:color w:val="000000"/>
          <w:sz w:val="28"/>
        </w:rPr>
        <w:t>
      Бөдене ауылында сумен қамту жүйелерінің құрылысын салуға – 6 672 мың теңге;</w:t>
      </w:r>
      <w:r>
        <w:br/>
      </w:r>
      <w:r>
        <w:rPr>
          <w:rFonts w:ascii="Times New Roman"/>
          <w:b w:val="false"/>
          <w:i w:val="false"/>
          <w:color w:val="000000"/>
          <w:sz w:val="28"/>
        </w:rPr>
        <w:t>
      4) тұрғын үй-комуналдық шаруашылығы бағдарламасына:</w:t>
      </w:r>
      <w:r>
        <w:br/>
      </w:r>
      <w:r>
        <w:rPr>
          <w:rFonts w:ascii="Times New Roman"/>
          <w:b w:val="false"/>
          <w:i w:val="false"/>
          <w:color w:val="000000"/>
          <w:sz w:val="28"/>
        </w:rPr>
        <w:t>
      сумен жабдықтау және су бұру жүйесінің қызметіне – 31 347 мың теңге, оның ішінде елді мекендердегі жайылым жерлерді каналдар арқылы суаруға – 30 347 мың теңге;</w:t>
      </w:r>
      <w:r>
        <w:br/>
      </w:r>
      <w:r>
        <w:rPr>
          <w:rFonts w:ascii="Times New Roman"/>
          <w:b w:val="false"/>
          <w:i w:val="false"/>
          <w:color w:val="000000"/>
          <w:sz w:val="28"/>
        </w:rPr>
        <w:t>
      Индербор кентінің Көктем шағын ауданында электр өткізу жүйелеріне КТП-250квт құралын орнату және жазғы су жүйелерінің насостарын монтаждау жұмысын аяқтауға – 1000 мың теңге;</w:t>
      </w:r>
      <w:r>
        <w:br/>
      </w:r>
      <w:r>
        <w:rPr>
          <w:rFonts w:ascii="Times New Roman"/>
          <w:b w:val="false"/>
          <w:i w:val="false"/>
          <w:color w:val="000000"/>
          <w:sz w:val="28"/>
        </w:rPr>
        <w:t>
      елді мекендердің көшелерін жарықтандыруға – 11 270 мың теңге;</w:t>
      </w:r>
      <w:r>
        <w:br/>
      </w:r>
      <w:r>
        <w:rPr>
          <w:rFonts w:ascii="Times New Roman"/>
          <w:b w:val="false"/>
          <w:i w:val="false"/>
          <w:color w:val="000000"/>
          <w:sz w:val="28"/>
        </w:rPr>
        <w:t>
      елді мекендердің санитариясын қамтамасыз етуге – 4 597 мың теңге;</w:t>
      </w:r>
      <w:r>
        <w:br/>
      </w:r>
      <w:r>
        <w:rPr>
          <w:rFonts w:ascii="Times New Roman"/>
          <w:b w:val="false"/>
          <w:i w:val="false"/>
          <w:color w:val="000000"/>
          <w:sz w:val="28"/>
        </w:rPr>
        <w:t xml:space="preserve">
      елді мекендерді абаттандыру және көгалдандыруға – 11 348 мың теңге; </w:t>
      </w:r>
      <w:r>
        <w:br/>
      </w:r>
      <w:r>
        <w:rPr>
          <w:rFonts w:ascii="Times New Roman"/>
          <w:b w:val="false"/>
          <w:i w:val="false"/>
          <w:color w:val="000000"/>
          <w:sz w:val="28"/>
        </w:rPr>
        <w:t>
      5) ауданның спорт, ақпараттық кеңістік бағдарламасы бойынша:</w:t>
      </w:r>
      <w:r>
        <w:br/>
      </w:r>
      <w:r>
        <w:rPr>
          <w:rFonts w:ascii="Times New Roman"/>
          <w:b w:val="false"/>
          <w:i w:val="false"/>
          <w:color w:val="000000"/>
          <w:sz w:val="28"/>
        </w:rPr>
        <w:t xml:space="preserve">
      аудандық деңгейдегі спорттық жарыстар өткізуге – 2 409 мың теңге; </w:t>
      </w:r>
      <w:r>
        <w:br/>
      </w:r>
      <w:r>
        <w:rPr>
          <w:rFonts w:ascii="Times New Roman"/>
          <w:b w:val="false"/>
          <w:i w:val="false"/>
          <w:color w:val="000000"/>
          <w:sz w:val="28"/>
        </w:rPr>
        <w:t>
      бұқаралық ақпарат құралдары арқылы мемлекеттік ақпараттық саясат жүргізуге – 1 000 мың теңге есептелгендігі ескерілсін.</w:t>
      </w:r>
      <w:r>
        <w:br/>
      </w:r>
      <w:r>
        <w:rPr>
          <w:rFonts w:ascii="Times New Roman"/>
          <w:b w:val="false"/>
          <w:i w:val="false"/>
          <w:color w:val="000000"/>
          <w:sz w:val="28"/>
        </w:rPr>
        <w:t>
</w:t>
      </w:r>
      <w:r>
        <w:rPr>
          <w:rFonts w:ascii="Times New Roman"/>
          <w:b w:val="false"/>
          <w:i w:val="false"/>
          <w:color w:val="000000"/>
          <w:sz w:val="28"/>
        </w:rPr>
        <w:t>
      10. Ауданның 2012 жылғы жергілікті атқарушы органының резерві – 5 000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11. 2012 жылға арналған аудандық бюджеттің құрамында әрбір кенттік, селолық, ауылдық округтер әкімдері аппараттарының бюджеттік бағдарламалары №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Шешімнің атқарылуына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13.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кезектен тыс</w:t>
      </w:r>
      <w:r>
        <w:br/>
      </w:r>
      <w:r>
        <w:rPr>
          <w:rFonts w:ascii="Times New Roman"/>
          <w:b w:val="false"/>
          <w:i w:val="false"/>
          <w:color w:val="000000"/>
          <w:sz w:val="28"/>
        </w:rPr>
        <w:t>
</w:t>
      </w:r>
      <w:r>
        <w:rPr>
          <w:rFonts w:ascii="Times New Roman"/>
          <w:b w:val="false"/>
          <w:i/>
          <w:color w:val="000000"/>
          <w:sz w:val="28"/>
        </w:rPr>
        <w:t>      ХХХVІІІ сессиясының төрағасы               А. Үмітқалиев</w:t>
      </w:r>
    </w:p>
    <w:p>
      <w:pPr>
        <w:spacing w:after="0"/>
        <w:ind w:left="0"/>
        <w:jc w:val="both"/>
      </w:pPr>
      <w:r>
        <w:rPr>
          <w:rFonts w:ascii="Times New Roman"/>
          <w:b w:val="false"/>
          <w:i/>
          <w:color w:val="000000"/>
          <w:sz w:val="28"/>
        </w:rPr>
        <w:t>      Аудандық мәслихат хатшысы                  Е. Көшек</w:t>
      </w:r>
    </w:p>
    <w:bookmarkStart w:name="z16"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кезектен тыс ХХХVIII сессиясының</w:t>
      </w:r>
      <w:r>
        <w:br/>
      </w:r>
      <w:r>
        <w:rPr>
          <w:rFonts w:ascii="Times New Roman"/>
          <w:b w:val="false"/>
          <w:i w:val="false"/>
          <w:color w:val="000000"/>
          <w:sz w:val="28"/>
        </w:rPr>
        <w:t xml:space="preserve">
№ 335-IV шешiмiне № 1 қосымша </w:t>
      </w:r>
    </w:p>
    <w:bookmarkEnd w:id="1"/>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xml:space="preserve">
2012 жылғы 5 желтоқсандағы </w:t>
      </w:r>
      <w:r>
        <w:br/>
      </w:r>
      <w:r>
        <w:rPr>
          <w:rFonts w:ascii="Times New Roman"/>
          <w:b w:val="false"/>
          <w:i w:val="false"/>
          <w:color w:val="000000"/>
          <w:sz w:val="28"/>
        </w:rPr>
        <w:t xml:space="preserve">
VIIІ сессиясының      </w:t>
      </w:r>
      <w:r>
        <w:br/>
      </w:r>
      <w:r>
        <w:rPr>
          <w:rFonts w:ascii="Times New Roman"/>
          <w:b w:val="false"/>
          <w:i w:val="false"/>
          <w:color w:val="000000"/>
          <w:sz w:val="28"/>
        </w:rPr>
        <w:t>
№ 57-V шешiмiне № 1 қосымша</w:t>
      </w:r>
    </w:p>
    <w:p>
      <w:pPr>
        <w:spacing w:after="0"/>
        <w:ind w:left="0"/>
        <w:jc w:val="both"/>
      </w:pPr>
      <w:r>
        <w:rPr>
          <w:rFonts w:ascii="Times New Roman"/>
          <w:b w:val="false"/>
          <w:i w:val="false"/>
          <w:color w:val="ff0000"/>
          <w:sz w:val="28"/>
        </w:rPr>
        <w:t xml:space="preserve">      Ескерту. 1-қосымша жаңа редакцияда - Индер аудандық мәслихатының 2012.12.05 № </w:t>
      </w:r>
      <w:r>
        <w:rPr>
          <w:rFonts w:ascii="Times New Roman"/>
          <w:b w:val="false"/>
          <w:i w:val="false"/>
          <w:color w:val="ff0000"/>
          <w:sz w:val="28"/>
        </w:rPr>
        <w:t>57-V</w:t>
      </w:r>
      <w:r>
        <w:rPr>
          <w:rFonts w:ascii="Times New Roman"/>
          <w:b w:val="false"/>
          <w:i w:val="false"/>
          <w:color w:val="ff0000"/>
          <w:sz w:val="28"/>
        </w:rPr>
        <w:t xml:space="preserve"> (2012 жылдың 1 қаңтарынан қолданысқа енгізіледі) шешімімен.</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809"/>
        <w:gridCol w:w="609"/>
        <w:gridCol w:w="9376"/>
        <w:gridCol w:w="213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615 497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172 428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172 428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123 971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123 971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299 790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268 604</w:t>
            </w:r>
          </w:p>
        </w:tc>
      </w:tr>
      <w:tr>
        <w:trPr>
          <w:trHeight w:val="1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1 789</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ҚР Ұлттық Банкiнiң бюджетiнен (шығыстар сметасынан) ұсталатын және қаржыландырылатын мемлекеттiк мекемелерден салынатын айыппұлдар, өсiмпұлдар, санкциялар, өндiрiп алулар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ҚР Ұлттық Банкiнiң бюджетiнен (шығыстар сметасынан) ұсталынатын және қаржыландырылатын мемлекеттiк мекемелер салатын айыппұлдар, өсiмпұлдар, санкциялар, өндiрiп алулар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2 128 899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2 128 899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2 128 899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кiрiстер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2 752 211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05"/>
        <w:gridCol w:w="804"/>
        <w:gridCol w:w="804"/>
        <w:gridCol w:w="8614"/>
        <w:gridCol w:w="210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2 752 279</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165 826</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141 894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 жөнiндегi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42 184</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қызметiн қамтамасыз ету жөнiндегi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41 454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әкiмiнiң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85 789</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әкiмiнiң қызметiн қамтамасыз ету жөнiндегi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84 035</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13 558</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бюджетiн орындау және ауданның коммуналдық меншiгiн (облыстық маңызы бар қала) басқару саласындағы мемлекеттiк саясатты iске асыру жөнiндегi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1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10 374</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бюджеттiк жоспарлау және кәсiпкерлiк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10 374</w:t>
            </w:r>
          </w:p>
        </w:tc>
      </w:tr>
      <w:tr>
        <w:trPr>
          <w:trHeight w:val="1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басқармасының экономикалық саясатты, мемлекеттiк жоспарлау, бюджеттiң атқарылуы, коммуналдық меншiктi басқару, кәсiпкерлiктi және өнеркәсiптi дамыту жүйесiн қалыптастыру және дамыту саласында мемлекеттiк саясатты iске асыру жөнiндегi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9 589</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w:t>
            </w:r>
          </w:p>
        </w:tc>
      </w:tr>
      <w:tr>
        <w:trPr>
          <w:trHeight w:val="1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көлiгi және автомобиль жолдары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жүрiсi қауiпсiздiгiн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1 616 542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160 878</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160 878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 ұйымдарын қолдау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159 139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жалпы үлгiдегi, арнайы (түзету), дарынды балалар үшiн мамандандырылған, жетiм балалар мен ата-аналарының қамқорынсыз қалған балалар үшiн балабақшалар, шағын орталықтар, мектеп интернаттары, кәмелеттiк жасқа толмағандарды бейiмдеу орталықтары тәрбиешiлерiне бiлiктiлiк санаты үшiн қосымша ақының мөлшерiн ұлғайту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1 402 910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1 402 910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1 344 028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жеткiншектерге қосымша бiлiм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37 359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"Назарбаев зияткерлiк мектептерi" ДБҰ-ның оқу бағдарламалары бойынша бiлiктiлiктi арттырудан өткен мұғалiмдерге еңбекақыны арттыру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жалпы үлгiдегi, арнайы (түзету), дарынды балалар үшiн мамандандырылған, жетiм балалар мен ата-аналарының қамқорынсыз қалған балалар үшiн балабақшалар, шағын орталықтар, мектеп интернаттары, кәмелеттiк жасқа толмағандарды бейiмдеу орталықтары тәрбиешiлерiне бiлiктiлiк санаты үшiн қосымша ақының мөлшерiн ұлғайту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52 754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мемлекеттiк бiлiм беру мекемелерi үшiн оқулықтар мен оқу-әдiстемелiк кешендердi сатып алу және жеткiзу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 жетiм баланы (жетiм балаларды) және ата-аналарының қамқорынсыз қалған баланы (балаларды) күтiп-ұстауға асыраушыларына ай сайынғы ақшалай қаражат төлемдерi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 үйде оқытылатын мүгедек балаларды жабдықпен, бағдарламалық қамтыммен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сәулет және қала құрылысы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181 382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156 568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әлеуметтiк бағдарламалар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142 862</w:t>
            </w:r>
          </w:p>
        </w:tc>
      </w:tr>
      <w:tr>
        <w:trPr>
          <w:trHeight w:val="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56 043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әлеуметтiк көмек көрсету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көмегiн көрсету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тәрбиеленiп оқытылатын мүгедек балаларды материалдық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қызметiн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әлеуметтiк бағдарламалар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437 527</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6 638</w:t>
            </w:r>
          </w:p>
        </w:tc>
      </w:tr>
      <w:tr>
        <w:trPr>
          <w:trHeight w:val="1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ауылдық, селолық округ әкiмiнiң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кенттiң, ауылдың (селоның), ауылдық (селолық) округтiң мемлекеттiк тұрғын үй қорының сақталуын ұйымдастыру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сәулет және қала құрылысы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396 806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57 583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iстеуi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54 141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меншiгiндегi жылу жүйелерiн қолдануды ұйымдастыру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339 223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9 365</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 дамыту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329 858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34 083</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көшелерiн жарықтандыру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22 316</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7 618</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96 642</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52 499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52 499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52 499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мәдениет және тiлдердi дамыту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мемлекеттiк ақпараттық саясатты жүргiзу жөнiндегi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30 706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iшкi саясат, мәдениет және тiлдердi дамыту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мемлекеттiлiктi нығайту және азаматтардың әлеуметтiк сенiмдiлiгiн қалыптастыру саласында жергiлiктi деңгейде мемлекеттiк саясатты iске асыру жөнiндегi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9 594</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34 451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бюджеттiк жоспарлау және кәсiпкерлiк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4 463</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әлеуметтiк көмек көрсетуi жөнiндегi шараларды iске асыру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4 463</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w:t>
            </w:r>
          </w:p>
        </w:tc>
      </w:tr>
      <w:tr>
        <w:trPr>
          <w:trHeight w:val="7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мемлекеттiк саясатты iске асыру жөнiндегi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iс-шаралар жүргiзу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сәулет және қала құрылысы саласындағы мемлекеттiк саясатты iске асыру жөнiндегi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190 185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190 185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ретiнде "Өңiрлердi дамыту" бағдарламасы шеңберiнде өңiрлердiң экономикалық дамуына жәрдемдесу жөнiндегi шараларды iске асыруда ауылдық (селолық) округтарды жайластыру мәселелерiн шешу үшiн iс-шараларды iске асыру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14 654</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жергiлiктi атқарушы органының резервi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14 654</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тұрғын үй-коммуналдық шаруашылығы, жолаушылар көлiгi және автомобиль жолдары саласындағы мемлекеттiк саясатты iске асыру жөнiндегi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161 166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дене шынықтыру және спорт бөлiмi қызметiн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9 433</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151 733</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трансферттердi қайтару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8 766</w:t>
            </w:r>
          </w:p>
        </w:tc>
      </w:tr>
    </w:tbl>
    <w:p>
      <w:pPr>
        <w:spacing w:after="0"/>
        <w:ind w:left="0"/>
        <w:jc w:val="left"/>
      </w:pPr>
      <w:r>
        <w:rPr>
          <w:rFonts w:ascii="Times New Roman"/>
          <w:b/>
          <w:i w:val="false"/>
          <w:color w:val="000000"/>
        </w:rPr>
        <w:t xml:space="preserve"> III. Таза бюджеттiк кредит беру. Бюджеттiк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802"/>
        <w:gridCol w:w="669"/>
        <w:gridCol w:w="689"/>
        <w:gridCol w:w="8661"/>
        <w:gridCol w:w="21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31 551</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31 551</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бюджеттiк жоспарлау және кәсiпкерлiк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31 551</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iске асыруға берiлетiн бюджеттiк кредиттер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31 551</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3 801</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3 801</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3 801</w:t>
            </w:r>
          </w:p>
        </w:tc>
      </w:tr>
    </w:tbl>
    <w:bookmarkStart w:name="z17"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кезектен тыс ХХХVІІІ сессиясының  </w:t>
      </w:r>
      <w:r>
        <w:br/>
      </w:r>
      <w:r>
        <w:rPr>
          <w:rFonts w:ascii="Times New Roman"/>
          <w:b w:val="false"/>
          <w:i w:val="false"/>
          <w:color w:val="000000"/>
          <w:sz w:val="28"/>
        </w:rPr>
        <w:t>
№ 335-ІV "2012-2014 жылдарға арналған</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шешіміне № 2 қосымша       </w:t>
      </w:r>
    </w:p>
    <w:bookmarkEnd w:id="2"/>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799"/>
        <w:gridCol w:w="795"/>
        <w:gridCol w:w="9153"/>
        <w:gridCol w:w="206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600 631</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142 144</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142 144</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68 168</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68 168</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378 451</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351 484</w:t>
            </w:r>
          </w:p>
        </w:tc>
      </w:tr>
      <w:tr>
        <w:trPr>
          <w:trHeight w:val="19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4 726</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21 955</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9 619</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r>
      <w:tr>
        <w:trPr>
          <w:trHeight w:val="18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20 883</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3 456</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3 456</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1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15 416</w:t>
            </w:r>
          </w:p>
        </w:tc>
      </w:tr>
      <w:tr>
        <w:trPr>
          <w:trHeight w:val="25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ұсталынатын және қаржыландырылатын мемлкекеттік мекемелер салатын айыппұлдар, өсімпұлдар, санкциялар, өндіріп алулар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15 416</w:t>
            </w:r>
          </w:p>
        </w:tc>
      </w:tr>
      <w:tr>
        <w:trPr>
          <w:trHeight w:val="2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2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834"/>
        <w:gridCol w:w="782"/>
        <w:gridCol w:w="801"/>
        <w:gridCol w:w="8341"/>
        <w:gridCol w:w="206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142 949</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124 501</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қызметтін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аппараты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орындау және ауданның коммуналдық меншігін (облыстық маңызы бар қала) басқару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1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1 428 280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кент,ауыл(село), ауылдық (селолық)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8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8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1 192 553</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32 927</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180 239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163 149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151 680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қаматамасыз ету, мәдениет және спрот мамандарына отын сатып алуға Қазақстан Республикасының заңнамасына сәйкес әлеуметтік көмек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70 035</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Коммуналдык шаруашылық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51 825</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88 617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аудандык маңызы бар қала, кент, ауыл (село), ауылдық (селолық)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1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1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1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9 389</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9 389</w:t>
            </w:r>
          </w:p>
        </w:tc>
      </w:tr>
    </w:tbl>
    <w:bookmarkStart w:name="z18"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кезектен тыс ХХХVІІІ сессиясының  </w:t>
      </w:r>
      <w:r>
        <w:br/>
      </w:r>
      <w:r>
        <w:rPr>
          <w:rFonts w:ascii="Times New Roman"/>
          <w:b w:val="false"/>
          <w:i w:val="false"/>
          <w:color w:val="000000"/>
          <w:sz w:val="28"/>
        </w:rPr>
        <w:t xml:space="preserve">
№ 335-ІV "2012-2014 жылдарға  </w:t>
      </w:r>
      <w:r>
        <w:br/>
      </w:r>
      <w:r>
        <w:rPr>
          <w:rFonts w:ascii="Times New Roman"/>
          <w:b w:val="false"/>
          <w:i w:val="false"/>
          <w:color w:val="000000"/>
          <w:sz w:val="28"/>
        </w:rPr>
        <w:t>
арналған аудандық бюджет туралы"</w:t>
      </w:r>
      <w:r>
        <w:br/>
      </w:r>
      <w:r>
        <w:rPr>
          <w:rFonts w:ascii="Times New Roman"/>
          <w:b w:val="false"/>
          <w:i w:val="false"/>
          <w:color w:val="000000"/>
          <w:sz w:val="28"/>
        </w:rPr>
        <w:t xml:space="preserve">
шешіміне № 3 қосымша      </w:t>
      </w:r>
    </w:p>
    <w:bookmarkEnd w:id="3"/>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799"/>
        <w:gridCol w:w="795"/>
        <w:gridCol w:w="9153"/>
        <w:gridCol w:w="206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600 631</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142 144</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142 144</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68 168</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68 168</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378 451</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351 484</w:t>
            </w:r>
          </w:p>
        </w:tc>
      </w:tr>
      <w:tr>
        <w:trPr>
          <w:trHeight w:val="19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4 726</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21 955</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9 619</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r>
      <w:tr>
        <w:trPr>
          <w:trHeight w:val="18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20 883</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3 456</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3 456</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1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15 416</w:t>
            </w:r>
          </w:p>
        </w:tc>
      </w:tr>
      <w:tr>
        <w:trPr>
          <w:trHeight w:val="25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ұсталынатын және қаржыландырылатын мемлкекеттік мекемелер салатын айыппұлдар, өсімпұлдар, санкциялар, өндіріп алулар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15 416</w:t>
            </w:r>
          </w:p>
        </w:tc>
      </w:tr>
      <w:tr>
        <w:trPr>
          <w:trHeight w:val="2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2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834"/>
        <w:gridCol w:w="782"/>
        <w:gridCol w:w="801"/>
        <w:gridCol w:w="8341"/>
        <w:gridCol w:w="206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142 949</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124 501</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қызметтін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орындау және ауданның коммуналдық меншігін (облыстық маңызы бар қала) басқару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1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1 428 280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кент,ауыл(село), ауылдық (селолық)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8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8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1 192 553</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32 927</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180 239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163 149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151 680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қаматамасыз ету, мәдениет және спрот мамандарына отын сатып алуға Қазақстан Республикасының заңнамасына сәйкес әлеуметтік көмек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70 035</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Коммуналдык шаруашылық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51 825</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88 617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аудандык маңызы бар қала, кент, ауыл(село), ауылдық (селолық )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1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1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9 389</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9 389</w:t>
            </w:r>
          </w:p>
        </w:tc>
      </w:tr>
    </w:tbl>
    <w:bookmarkStart w:name="z19"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кезектен тыс ХХХVІІІ сессиясының  </w:t>
      </w:r>
      <w:r>
        <w:br/>
      </w:r>
      <w:r>
        <w:rPr>
          <w:rFonts w:ascii="Times New Roman"/>
          <w:b w:val="false"/>
          <w:i w:val="false"/>
          <w:color w:val="000000"/>
          <w:sz w:val="28"/>
        </w:rPr>
        <w:t xml:space="preserve">
№ 335-ІV шешіміне № 4 қосымша  </w:t>
      </w:r>
    </w:p>
    <w:bookmarkEnd w:id="4"/>
    <w:p>
      <w:pPr>
        <w:spacing w:after="0"/>
        <w:ind w:left="0"/>
        <w:jc w:val="left"/>
      </w:pPr>
      <w:r>
        <w:rPr>
          <w:rFonts w:ascii="Times New Roman"/>
          <w:b/>
          <w:i w:val="false"/>
          <w:color w:val="000000"/>
        </w:rPr>
        <w:t xml:space="preserve"> 2012 жылға арналған жергілікті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075"/>
        <w:gridCol w:w="11716"/>
      </w:tblGrid>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округ әкімінің аппараты</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облыстық маслихаттың шешімімен белгіленген бағдарламалар</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 әлеуметтік көмек</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еңбек және халықты әлеуметтік қорғау</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саласының атқарушы органы</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мемлекеттік жәрдемақылар</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bl>
    <w:bookmarkStart w:name="z20" w:id="5"/>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кезектен тыс ХХХVІІІ сессиясының  </w:t>
      </w:r>
      <w:r>
        <w:br/>
      </w:r>
      <w:r>
        <w:rPr>
          <w:rFonts w:ascii="Times New Roman"/>
          <w:b w:val="false"/>
          <w:i w:val="false"/>
          <w:color w:val="000000"/>
          <w:sz w:val="28"/>
        </w:rPr>
        <w:t>
№ 335-ІV шешіміне № 5 қосымша</w:t>
      </w:r>
    </w:p>
    <w:bookmarkEnd w:id="5"/>
    <w:p>
      <w:pPr>
        <w:spacing w:after="0"/>
        <w:ind w:left="0"/>
        <w:jc w:val="left"/>
      </w:pPr>
      <w:r>
        <w:rPr>
          <w:rFonts w:ascii="Times New Roman"/>
          <w:b/>
          <w:i w:val="false"/>
          <w:color w:val="000000"/>
        </w:rPr>
        <w:t xml:space="preserve"> Қазақстан Республикасында білім берудің 2010-2015 жылдарға арналған мемлекеттік бағдарламасын іске асыру мақсатында 2012 жылға жергілікті бюджеттің білім беру ұйымдарын күрделі жөндеуден өткізуге және олардың материалдық-техникалық базасын нығайтуға бағытталған қаражат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675"/>
        <w:gridCol w:w="8458"/>
        <w:gridCol w:w="2032"/>
      </w:tblGrid>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мекемелері үшін оқулықтар мен оқу-әдістемелік кешендерін сатып алу және жеткізу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 күрделі жөндеу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167 126</w:t>
            </w:r>
          </w:p>
        </w:tc>
      </w:tr>
    </w:tbl>
    <w:bookmarkStart w:name="z21" w:id="6"/>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15 желтоқсандағы</w:t>
      </w:r>
      <w:r>
        <w:br/>
      </w:r>
      <w:r>
        <w:rPr>
          <w:rFonts w:ascii="Times New Roman"/>
          <w:b w:val="false"/>
          <w:i w:val="false"/>
          <w:color w:val="000000"/>
          <w:sz w:val="28"/>
        </w:rPr>
        <w:t>
кезектен тыс ХХХVІІІ сессиясының</w:t>
      </w:r>
      <w:r>
        <w:br/>
      </w:r>
      <w:r>
        <w:rPr>
          <w:rFonts w:ascii="Times New Roman"/>
          <w:b w:val="false"/>
          <w:i w:val="false"/>
          <w:color w:val="000000"/>
          <w:sz w:val="28"/>
        </w:rPr>
        <w:t>
№ 335-ІV шешіміне № 6 қосымша</w:t>
      </w:r>
    </w:p>
    <w:bookmarkEnd w:id="6"/>
    <w:p>
      <w:pPr>
        <w:spacing w:after="0"/>
        <w:ind w:left="0"/>
        <w:jc w:val="left"/>
      </w:pPr>
      <w:r>
        <w:rPr>
          <w:rFonts w:ascii="Times New Roman"/>
          <w:b/>
          <w:i w:val="false"/>
          <w:color w:val="000000"/>
        </w:rPr>
        <w:t xml:space="preserve"> 2012 жылға арналған республикалық және жергілікті бюджеттен берілетін ағымдағы нысаналы және нысаналы даму трансферттерінің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0865"/>
        <w:gridCol w:w="2160"/>
      </w:tblGrid>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269 598</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123 220</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балаларды мектепке дейінгі тәрбиемен және оқытумен қамтамасыз ету жөніндегі "Балапан" бағдарламасын іске асыруға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25 919</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34 152</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9 072</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17 779</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5 960</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8 811</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4 252</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146 378</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 күрделі жөндеу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жабдыктау және су бұру жүйелерін күрделі жөндеу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су" 2010-2012 бағдарламасын жүзеге асыру мақсатында ТЭН құжатын жасақтау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1 740 665</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нысаналы даму трансферттері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346 011</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елді мекенінде су тазарту қондырғысын және су желілерінің құрылысын салуға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346 011</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 нысаналы даму трансферттері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1 394 654</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1 381 556</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13 098</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2 010 263</w:t>
            </w:r>
          </w:p>
        </w:tc>
      </w:tr>
    </w:tbl>
    <w:bookmarkStart w:name="z22" w:id="7"/>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кезектен тыс ХХХVIII сессиясының</w:t>
      </w:r>
      <w:r>
        <w:br/>
      </w:r>
      <w:r>
        <w:rPr>
          <w:rFonts w:ascii="Times New Roman"/>
          <w:b w:val="false"/>
          <w:i w:val="false"/>
          <w:color w:val="000000"/>
          <w:sz w:val="28"/>
        </w:rPr>
        <w:t>
№ 335-IV шешiмiне № 7 қосымша</w:t>
      </w:r>
    </w:p>
    <w:bookmarkEnd w:id="7"/>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xml:space="preserve">
2012 жылғы 5 желтоқсандағы </w:t>
      </w:r>
      <w:r>
        <w:br/>
      </w:r>
      <w:r>
        <w:rPr>
          <w:rFonts w:ascii="Times New Roman"/>
          <w:b w:val="false"/>
          <w:i w:val="false"/>
          <w:color w:val="000000"/>
          <w:sz w:val="28"/>
        </w:rPr>
        <w:t xml:space="preserve">
VIIІ сессиясының     </w:t>
      </w:r>
      <w:r>
        <w:br/>
      </w:r>
      <w:r>
        <w:rPr>
          <w:rFonts w:ascii="Times New Roman"/>
          <w:b w:val="false"/>
          <w:i w:val="false"/>
          <w:color w:val="000000"/>
          <w:sz w:val="28"/>
        </w:rPr>
        <w:t>
№ 57-V шешiмiне № 7 қосымша</w:t>
      </w:r>
    </w:p>
    <w:p>
      <w:pPr>
        <w:spacing w:after="0"/>
        <w:ind w:left="0"/>
        <w:jc w:val="both"/>
      </w:pPr>
      <w:r>
        <w:rPr>
          <w:rFonts w:ascii="Times New Roman"/>
          <w:b w:val="false"/>
          <w:i w:val="false"/>
          <w:color w:val="ff0000"/>
          <w:sz w:val="28"/>
        </w:rPr>
        <w:t xml:space="preserve">      Ескерту. 7-қосымша жаңа редакцияда - Индер аудандық мәслихатының 2012.10.15 № </w:t>
      </w:r>
      <w:r>
        <w:rPr>
          <w:rFonts w:ascii="Times New Roman"/>
          <w:b w:val="false"/>
          <w:i w:val="false"/>
          <w:color w:val="ff0000"/>
          <w:sz w:val="28"/>
        </w:rPr>
        <w:t xml:space="preserve">49-V; </w:t>
      </w:r>
      <w:r>
        <w:rPr>
          <w:rFonts w:ascii="Times New Roman"/>
          <w:b w:val="false"/>
          <w:i w:val="false"/>
          <w:color w:val="ff0000"/>
          <w:sz w:val="28"/>
        </w:rPr>
        <w:t xml:space="preserve">2012.12.05 № </w:t>
      </w:r>
      <w:r>
        <w:rPr>
          <w:rFonts w:ascii="Times New Roman"/>
          <w:b w:val="false"/>
          <w:i w:val="false"/>
          <w:color w:val="ff0000"/>
          <w:sz w:val="28"/>
        </w:rPr>
        <w:t>57-V</w:t>
      </w:r>
      <w:r>
        <w:rPr>
          <w:rFonts w:ascii="Times New Roman"/>
          <w:b w:val="false"/>
          <w:i w:val="false"/>
          <w:color w:val="ff0000"/>
          <w:sz w:val="28"/>
        </w:rPr>
        <w:t xml:space="preserve"> (2012 жылдың 1 қаңтарынан қолданысқа енгізіледі) шешімдерімен.</w:t>
      </w:r>
    </w:p>
    <w:p>
      <w:pPr>
        <w:spacing w:after="0"/>
        <w:ind w:left="0"/>
        <w:jc w:val="left"/>
      </w:pPr>
      <w:r>
        <w:rPr>
          <w:rFonts w:ascii="Times New Roman"/>
          <w:b/>
          <w:i w:val="false"/>
          <w:color w:val="000000"/>
        </w:rPr>
        <w:t xml:space="preserve"> Поселкелік, ауылдық, селолық округтер әкiмдерi аппараттарының 2012 жылға арналған бюджеттiк бағдарламаларын қаржыландыру мөлшерi</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
        <w:gridCol w:w="5553"/>
        <w:gridCol w:w="539"/>
        <w:gridCol w:w="1245"/>
        <w:gridCol w:w="1164"/>
        <w:gridCol w:w="1015"/>
        <w:gridCol w:w="2"/>
        <w:gridCol w:w="1513"/>
        <w:gridCol w:w="2"/>
        <w:gridCol w:w="19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Поселкелік, ауылдық, селолық, округтердiң атауы</w:t>
            </w:r>
          </w:p>
        </w:tc>
      </w:tr>
      <w:tr>
        <w:trPr>
          <w:trHeight w:val="6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поселкесі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ауылдық округ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Көктоғай селолық округi</w:t>
            </w:r>
          </w:p>
        </w:tc>
      </w:tr>
      <w:tr>
        <w:trPr>
          <w:trHeight w:val="5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поселке, ауыл /селолық/ ауылдық (селолық) округ әкiмiнiң қызметiн қамтамасыз ету жөнiндегi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9 594</w:t>
            </w:r>
          </w:p>
        </w:tc>
      </w:tr>
      <w:tr>
        <w:trPr>
          <w:trHeight w:val="40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 ұйымдарын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11 406</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мектеп мұғалiмдерiне және мектепке дейiнгi ұйымдардың тәрбиешiлерiне бiлiктiлiк санаты үшiн қосымша ақының мөлшерiн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кенттiң, ауылдың (селоның), ауылдық (селолық) округтiң мемлекеттiк тұрғын үй қорының сақталуын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көшелерiн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4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1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ретiнде "Өңiрлердi дамыту" бағдарламасы шеңберiнде өңiрлердiң экономикалық дамуына жәрдемдесу жөнiндегi шараларды iске асыруда ауылдық (селолық) округтарды жайластыру мәселелерiн шешу үшiн iс-шараларды iске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27 187</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Поселкелік, ауылдық, селолық, округтердiң атауы</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селолық округi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селолық округi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Өрлiк селолық округi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/селолық/ ауылдық (селолық) округ әкiмiнiң қызметiн қамтамасыз ету жөнiндегi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84 035</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13 706</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дейiнге тәрбиелеу және оқыту ұйымдарын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159 139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мектеп мұғалiмдерiне және мектепке дейiнгi ұйымдардың тәрбиешiлерiне бiлiктiлiк санаты үшiн қосымша ақының мөлшерiн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52 499</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кенттiң, ауылдың (селоның), ауылдық (селолық) округтiң мемлекеттiк тұрғын үй қорының сақталуын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көшелерiн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22 316</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7 618</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ретiнде "Өңiрлердi дамыту" бағдарламасы шеңберiнде өңiрлердiң экономикалық дамуына жәрдемдесу жөнiндегi шараларды iске асыруда ауылдық (селолық) округтарды жайластыру мәселелерiн шешу үшiн iс-шараларды iске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31 644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353 593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