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b326" w14:textId="f41b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13 желтоқсандағы № 241-IV "Мақат ауданының 2011-2013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2011 жылғы 22 ақпандағы № 277-IV шешімі. Атырау облысы Мақат ауданының Әділет басқармасында 2011 жылғы 14 наурызда № 4-7-125 тіркелді. Күші жойылды - Мақат аудандық мәслихатының 2013 жылғы 13 наурыздағы № 105-V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Мақат аудандық мәслихатының 2013.03.13 № 105-V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2011-2013 жылдарға арналған аудан бюджетін нақтылау туралы ұсынысын қарап,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кезекті ХХVІІІ сессиясының 2010 жылғы 13 желтоқсандағы № 241-ІV "Мақат ауданының 2011-2013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тізілімінде № 4-7-123 рет санымен тіркелген, 2011 жылғы 3 наурызда "Мақат тынысы" газетінде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тармақтың 1-тармақшасындағы: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"1 664 692" деген сандар "1 708 102"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"597 426" деген сандар "608 081"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"1 664 692" деген сандар "1 708 102"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"14243" деген сандар "13336"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"-14243" деген сандар "0"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"14243" деген сандар "13336"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4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"69790" деген сандар "68786"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1 тармақтағы "операциялық сальдо - -0 мың теңге" деген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"2) тармақша" "3) тармақша" деп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Аталмыш шешімнің орысша нұсқасындағы "Кент әкімдері аппараты арқылы қаржыландыратын бюджеттік бағдарламаларды 2011 жылы қаржыландыру мөлшері" туралы "5 қосымша" деген сөзде "5" деген сан "4"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Аталмыш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Аудандық мәслихаттың 2011 жылғы 26 қаңтардағы "Аудандық мәслихаттың 2010 жылғы 13 желтоқсандағы "2011–2013 жылдарға арналған аудандық бюджет туралы" № 241-ІV шешіміне өзгерістер мен толықтырулар енгізу туралы" № 250-ІV 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Аудандық мәслихаттың 2009 жылғы 21 желтоқсандағы "2010-2012 жылдарға арналған аудандық бюджет туралы" № 184-ІV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орындалуына бақылау жасау жоспарлау, бюджет, шаруашылық қызмет, жерді пайдалану және табиғатты қорғау, заңдылықты қамтамасыз ету мәселелері жөніндегі тұрақты комиссиясына (Д.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ХХХІ сессиясының төрағасы:                    К. Паритов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    Т. Жолмағанбетов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2011 жылғы 22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277-IV нормативтік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құқықтық кесімге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241-IV нормативтік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құқықтық кесімге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Мақат ауданының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9"/>
        <w:gridCol w:w="783"/>
        <w:gridCol w:w="9095"/>
        <w:gridCol w:w="221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1708102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1041641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589334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555148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32952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608081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608081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608081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4"/>
        <w:gridCol w:w="780"/>
        <w:gridCol w:w="781"/>
        <w:gridCol w:w="8334"/>
        <w:gridCol w:w="219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1708102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53616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қалыптастыру,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1245812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1007958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1006038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961901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86874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97842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73890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33066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16637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71"/>
        <w:gridCol w:w="782"/>
        <w:gridCol w:w="777"/>
        <w:gridCol w:w="8362"/>
        <w:gridCol w:w="217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тұлғаланың жарғылық капиталын қалыптастыру немесе ұлғайту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9"/>
        <w:gridCol w:w="745"/>
        <w:gridCol w:w="9142"/>
        <w:gridCol w:w="220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80"/>
        <w:gridCol w:w="745"/>
        <w:gridCol w:w="9150"/>
        <w:gridCol w:w="219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24"/>
        <w:gridCol w:w="747"/>
        <w:gridCol w:w="9215"/>
        <w:gridCol w:w="221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</w:t>
            </w:r>
          </w:p>
        </w:tc>
      </w:tr>
      <w:tr>
        <w:trPr>
          <w:trHeight w:val="1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75"/>
        <w:gridCol w:w="782"/>
        <w:gridCol w:w="782"/>
        <w:gridCol w:w="8351"/>
        <w:gridCol w:w="217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2011 жылғы 22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277-IV нормативтік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құқықтық кесімге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241-IV нормативтік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құқықтық кесімге 5 қосымша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76"/>
        <w:gridCol w:w="781"/>
        <w:gridCol w:w="782"/>
        <w:gridCol w:w="8341"/>
        <w:gridCol w:w="219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</w:t>
            </w:r>
          </w:p>
        </w:tc>
      </w:tr>
      <w:tr>
        <w:trPr>
          <w:trHeight w:val="1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12 352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12 352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