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faa55" w14:textId="d2faa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Азаматтарды 2011 жылдың сәуір-маусым және қазан-желтоқсанында кезекті мерзімді әскери қызметке шақыруды ұйымдастыру және қамтамасыз ету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Мақат ауданы әкімдігінің 2011 жылғы 11 сәуірдегі N 66 қаулысы. Атырау облысының Мақат ауданы Әділет басқармасында 2011 жылғы 14 сәуірде N 4-7-127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№ 148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2005 жылғы 8 шілдедегі № 74 "Әскери міндеттілік және әскери қызмет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Президентінің 2011 жылғы 3 наурыздағы № 1163 "Белгіленген әскери мерзімін өткерген мерзімді әскери қызметтегі әскери қызметшілерді запасқа шығару және Қазақстан Республикасының азаматтарын 2011 жылдың сәуір-маусымында және қазан-желтоқсанында кезекті мерзімді әскери қызметке шақыру туралы"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Қазақстан Республикасы Үкіметінің 2011 жылғы 11 наурыздағы № 250 "Қазақстан Республикасы Президентінің 2011 жылғы 3 наурыздағы № 1163 "Белгіленген әскери мерзімін өткерген мерзімді әскери қызметтегі әскери қызметшілерді запасқа шығару және Қазақстан Республикасының азаматтарын 2011 жылдың сәуір-маусымында және қазан-желтоқсанында кезекті мерзімді әскери қызметке шақыру туралы" Жарлығын іске асыру туралы" қаулысын және Атырау облысы әкімдігінің 2011 жылғы 24 наурыздағы № 80 "Қазақстан Республикасы Үкіметінің 2011 жылғы 11 наурыздағы № 250 </w:t>
      </w:r>
      <w:r>
        <w:rPr>
          <w:rFonts w:ascii="Times New Roman"/>
          <w:b w:val="false"/>
          <w:i w:val="false"/>
          <w:color w:val="000000"/>
          <w:sz w:val="28"/>
        </w:rPr>
        <w:t>қаулысын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туралы" қаулысын іске асыру мақсатында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Он сегізден жиырма жеті жасқа дейінгі, шақыруды кейінге қалдыруға немесе шақырудан босатылуға құқығы жоқ азаматтар 2011 жылдың сәуір-маусымында және қазан-желтоқсанында Қазақстан Республикасының Қарулы Күштеріне, басқа да әскерлер мен әскери құрылымдарды жасақтау үшін қажетті мөлшерде мерзімді әскери қызметке шақыру жүргізу ұйымдастырылсын.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Азаматтарды мерзімді әскери қызметке шақыруды ұйымдастыруға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шақыру комиссиясы (келісім бойынша) құрылсын.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Аудандық шақыру комиссиясына: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шақырылушыларды және әскери оқу орындарына түсетін азаматтарды медициналық куәландыруды ұйымдастыру;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шақырылушыларды мерзімді әскери қызметке шақыру және Қазақстан Республикасы Қарулы Күштеріне, басқа да әскерлері мен әскери құрылымдарының әскер түрлері мен тектері бойынша тағайындау туралы шешімдер қабылдау;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Қазақстан Республикасының 2005 жылғы 8 шілдедегі № 74 "Әскери міндеттілік және әскери қызмет туралы" 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азаматтарды мерзімді әскери қызметке шақыруды кейінге қалдыру және шақырудан босату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Поселке әкімдері өз құзыреті шегінде: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әскерге шақырылушыларды олардың жергілікті әскери басқару органдарына шақырылғаны туралы хабардар етуге және олардың дер кезінде келуін ұйымдастыруды;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шалғай жерлерде тұратын азаматтарды медициналық және шақыру комиссияларынан өту үшін жеткізуді және оларды әскери қызмет өткеру үшін жөнелтуді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Мақат аудандық орталық ауруханасына (Б.С. Ундасынов) (келісім бойынша):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медициналық куәландыру кезінде комиссия құрамын білікті маман-дәрігерлермен, орта медициналық қызметкерлермен жинақтап, шақыру (жиын) пункттерін дәрі-дәрмекпен құрал-сайманмен жабдықтау;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шақыру комиссиялары жолдаған азаматтарды қосымша медициналық тексеруден өткізу үшін емдеу және ауруды алдын-алу мекемелерінен қажетті орын санын бөлу;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денсаулық жағдайына байланысты шақыру мерзімі кейінге қалдырылған науқас жастармен емдеу-сауықтыру шарасын жүргізу, сонымен қатар жасөспірімдер кабинеттерінің сырқат шақырылушыларды есепке алу және олармен сауықтыру жүргізу жөніндегі жұмыстарын ұйымдастыру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Мақат аудандық ішкі істер бөліміне (Б. Капаров) (келісім бойынша):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әскери міндеттерін орындаудан жалтарған тұлғаларды іздестіруді және ұстауды өз құзыреті шегінде жүзеге асыру;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әскери қызметке шақырудан жалтарған азаматтарды жеткізуді, сондай-ақ әскерге шақырылушылардың әскери бөлімдерге жөнелтілуі кезінде Қорғаныс істері жөніндегі бөлімімен бірлескен іс-қимылды ұйымдастыру, шақыру пункттерінде қоғамдық тәртіптің сақталуын қамтамасыз ету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Аудандық жұмыспен қамту және әлеуметтік бағдарламалар бөлімімен (Г. Утешова) аудандық қорғаныс істері жөніндегі бөлімінің сұранысы бойынша әскери қызметке шақыру кезінде техникалық қызметкерлердің қажетті саны бөлінсін.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Мақат аудандық қаржы бөлімі (И. Мажикеев) 2011 жылдың бекітілген бюджетіне сәйкес, шақыру учаскесінде және жиын пункттерінде жұмыс iстеу үшiн жiберiлген тұлғалардың өз міндеттерін атқаруы іс-сапарлармен байланысты болса, олардың тұрғылықты жерінен жұмыс орнына баруға және кейін қайтуға жұмсаған шығындарды жергілікті бюджет қаражаты есебінен қаржыландыруды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Аудандық мәдениет және тілдерді дамыту бөлімі (Б. Ермеков) әскерге шақырылушыларды әскерге жөнелту кезінде мәдени іс-шараларды ұйымдастырсын.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Мақат аудандық Қорғаныс істері жөніндегі бөліміне (А.М. Бекмуханов) (келісім бойынша) азаматтарды әскери қызметке шақыруды ұйымдастыру және өткізудің барысы туралы аудан әкімі аппаратына жүйелі түрде ақпарат беріп отыру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Осы қаулының орындалуын бақылау аудан әкімінің орынбасары Ж. Сагиевке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Осы қаулы алғаш ресми жарияланғаннан кейін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Қ. Қайненов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КЕЛІСІЛДІ: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Мақат ауданының Қорғаныс істері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жөніндегі бөлім бастығы                          А. Бекмуханов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 сәуір 2011 жыл.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Мақат аудандық орталық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ауруханасының бас дәрігері                       Б. Ундасынов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 сәуір 2011 жыл.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Мақат аудандық ішкі 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бөлімінің бастығы                                Б. Капаров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 сәуір 2011 жыл.</w:t>
      </w:r>
    </w:p>
    <w:bookmarkStart w:name="z2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Аудан әкімдігінің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11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№_66 қаулысына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Азаматтарды мерзімді әскери қызметке шақыруды ұйымдастыруға</w:t>
      </w:r>
      <w:r>
        <w:br/>
      </w:r>
      <w:r>
        <w:rPr>
          <w:rFonts w:ascii="Times New Roman"/>
          <w:b/>
          <w:i w:val="false"/>
          <w:color w:val="000000"/>
        </w:rPr>
        <w:t>
аудандық шақыру комиссиясының құрамы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Бекмуханов Альберт - Мақат аудандық Қорғаныс істері жөніндегі бөлім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Маркистович          бастығы, комиссия төрағасы, (келісім бойынша);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Кулжанова Нургуль  - аудан әкімі аппаратының мемлекеттік-құқықтық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Газизовна            және әскери жұмылдыру бөлімінің меңгерушісі,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комиссия төрағасының орынбасары;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Насипкалиева Дария - аудандық емхана меңгерушісі, медициналық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комиссияның төрайымы, (келісім бойынша);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Матжанов Сарсенбай - аудандық ішкі істер бөлімі бастығының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Матжанович           орынбасары,комиссия мүшесі (келісім бойынша);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Рахманова Камха    - мейірбике, комиссия хатшысы, (келісім бойынша)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Зейнуллина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