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a6b3" w14:textId="48ba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13 желтоқсандағы № 241-IV "Мақат ауданының 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2011 жылғы 29 маусымдағы N 301-IV шешімі. Атырау облысының Мақат ауданы Әділет басқармасында 2011 жылғы 21 шілдеде N 4-7-131 тіркелді. Күші жойылды - Мақат аудандық мәслихатының 2013 жылғы 13 наурыздағы № 105-V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кезекті ХХVІІІ сессиясының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241-ІV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ауданының 2011-2013 жылдарға арналған аудандық бюджет туралы" шешіміне (нормативтік құқықтық актілердің мемлекеттік тіркеу тізілімінде № 4-7-123 рет санымен тіркелген, 2011 жылғы 3 наурызда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"1 752 694" деген сандар "1 783 714"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"1 055 541" деген сандар "1 086 560"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"1 752 694" деген сандар "1 783 714"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2010 жылғы 13 желтоқсандағы № 241-ІV шешімінің орыс тіліндегі нұсқасындағы "О районном бюджете на 2011-2013 годы" деген атауы "О районном бюджете Макатского района на 2011-2013 годы" деп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ХХХІV сессиясының төрағасы:            А. Ищанов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Жолмағамбетов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301-IV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241-IV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83"/>
        <w:gridCol w:w="9112"/>
        <w:gridCol w:w="21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1783714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634253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600067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09"/>
        <w:gridCol w:w="729"/>
        <w:gridCol w:w="807"/>
        <w:gridCol w:w="8539"/>
        <w:gridCol w:w="21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1783714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141947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79961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1245812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1007958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961901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8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10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77891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60"/>
        <w:gridCol w:w="764"/>
        <w:gridCol w:w="9158"/>
        <w:gridCol w:w="21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