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3b89" w14:textId="2e73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13 желтоқсандағы № 241-ІV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2011 жылғы 24 тамыздағы N 315-IV шешімі. Атырау облысының Мақат ауданы Әділет басқармасында 2011 жылғы 19 қыркүйекте N 4-7-133 тіркелді. Күші жойылды - Мақат аудандық мәслихатының 2013 жылғы 13 наурыздағы № 105-V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Мақат аудандық мәслихатының 2013.03.13 № 105-V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2011-2013 жылдарға арналған аудан бюджетін нақтылау туралы ұсынысын қарап,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мәслихаттың кезекті ХХVІІІ сессиясының 2010 жылғы 13 желтоқсандағы № 241-ІV "2011-2013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4-7-123 рет санымен тіркелген, 2011 жылғы 24 ақпанда "Мақат тынысы"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"1 783 714" деген сандар "1 900 658"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"617 136" деген сандар "734 080"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"1 783 714" деген сандар "1 900 658" деген 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орындалуына бақылау жасау аудандық мәслихаттың бюджеттік жоспарлау, шаруашылық қызмет, жерді пайдалану, табиғатты қорғау және заңдылықты қамтамасыз ету мәселелері жөніндегі тұрақты комиссиясының төрағасына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ХХХVІ сессиясының төрағасы:                А.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Т. Жолмағамбетов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24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315-IV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1 қосымша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241-IV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1 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8"/>
        <w:gridCol w:w="783"/>
        <w:gridCol w:w="9113"/>
        <w:gridCol w:w="213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 (мың теңге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1900658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1086560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634253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600067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734080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734080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734080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77"/>
        <w:gridCol w:w="802"/>
        <w:gridCol w:w="802"/>
        <w:gridCol w:w="8312"/>
        <w:gridCol w:w="211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Шығыстар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1900658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171149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146947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79961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52754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47754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1245080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217465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217465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215245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995722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993802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942665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</w:t>
            </w:r>
          </w:p>
        </w:tc>
      </w:tr>
      <w:tr>
        <w:trPr>
          <w:trHeight w:val="10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97839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84605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241079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141689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133889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132289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81931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41107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жануарларына сәйкестендіру жүргізу және ұйымдастыру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24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315-IV нормативтік 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2 қосымша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241-IV нормативтік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құқықтық кесімге 5 қосымша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890"/>
        <w:gridCol w:w="839"/>
        <w:gridCol w:w="781"/>
        <w:gridCol w:w="8182"/>
        <w:gridCol w:w="2120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133889</w:t>
            </w:r>
          </w:p>
        </w:tc>
      </w:tr>
      <w:tr>
        <w:trPr>
          <w:trHeight w:val="1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133889</w:t>
            </w:r>
          </w:p>
        </w:tc>
      </w:tr>
      <w:tr>
        <w:trPr>
          <w:trHeight w:val="1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құрылыс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133889</w:t>
            </w:r>
          </w:p>
        </w:tc>
      </w:tr>
      <w:tr>
        <w:trPr>
          <w:trHeight w:val="1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