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9c58" w14:textId="52f9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14 желтоқсандағы № 335-XXXІV "Ауданның 2011-2013 жылдарға арналған бюджеті туралы" шешіміне өзгерістер енгізу  
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2011 жылғы 25 ақпандағы № 377-XXXVII шешімі. Атырау облысының Әділет департаменті Құрманғазы аудандық Әділет басқармасында 2011 жылғы 25 ақпанда № 4-8-200 тіркелді. Күші жойылды - Құрманғазы аудандық мәслихатының 2013 жылғы 14 наурыздағы № 147-V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Құрманғазы аудандық мәслихатының 2013.03.14 № 147-V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2001 жылғы 23 қаңтардағы № 148-ІІ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 2010 жылғы 14 желтоқсандағы № 335-ХХХIV "Ауданның 2011-2013 жылдарға арналған бюджеті туралы" (нормативтік құқықтық актілердің мемлекеттік тіркеу тізілімінде № 4-8-198 санымен тіркелген, аудандық "Серпер" үнжариясында 2011 жылы 10 ақпандағы № 7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1-тармақтың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"4393492,0" саны "4422557,0"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5)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"-22255,0" саны "-51320,0"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6)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"22255,0" саны "51320,0"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1-ші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1-ші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5-ші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2-ші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6-ші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3-ші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2011 жылдың қаңтар айының 1-нен бастап күшіне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ХХХVІІ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 төрағасының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атқарушы, мәслихат хатшысы:                   Р. Сұлтанияев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377-ХХХVІ шешіміне 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335-ХХХІV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786"/>
        <w:gridCol w:w="785"/>
        <w:gridCol w:w="9368"/>
        <w:gridCol w:w="199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4393492</w:t>
            </w:r>
          </w:p>
        </w:tc>
      </w:tr>
      <w:tr>
        <w:trPr>
          <w:trHeight w:val="1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724932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223469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223469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95754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95754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391030</w:t>
            </w:r>
          </w:p>
        </w:tc>
      </w:tr>
      <w:tr>
        <w:trPr>
          <w:trHeight w:val="1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357762</w:t>
            </w:r>
          </w:p>
        </w:tc>
      </w:tr>
      <w:tr>
        <w:trPr>
          <w:trHeight w:val="1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27962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2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2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1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22413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4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3641131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3641131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3641131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135 099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857 137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2648895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4"/>
        <w:gridCol w:w="828"/>
        <w:gridCol w:w="828"/>
        <w:gridCol w:w="8436"/>
        <w:gridCol w:w="199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4422557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282725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256836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41719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41719</w:t>
            </w:r>
          </w:p>
        </w:tc>
      </w:tr>
      <w:tr>
        <w:trPr>
          <w:trHeight w:val="1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198344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кент, ауыл (селолық) округтiң әкiмi қызметiн қамтамасыз ету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198344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қалыптастыру,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10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2507634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288064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288064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288064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2166810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2165817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2099496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үшiн қосымша бiлiм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66321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бiлiм беру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 шараларды өткізу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292254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266821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20555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20555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246266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63198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бiлiм беру, әлеуметтiк қамтамасыз ету, мәдениет және спорт мамандарына отын сатып алуға Қазақстан Республикасының заңнамасына сәйкес әлеуметтiк көмек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48718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тәрбиеленіп, оқытылатын мүгедек балаларды материалдық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дейінгi балаларға мемлекеттiк жәрдемақылар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әлеуметтiк төлемдердi есептеу, төлеу және жеткiзу бойынша қызметтерге ақы төлеу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1067488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көлiгi және автомобиль жолдары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1049348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көлiгi және автомобиль жолдары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жүйесiнiң қызмет етуi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1023188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1023188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182459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112733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112733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112733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1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Әртурлi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46582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44582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44582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ішкi саясат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саясатты телерадиохабарлары арқылы жүргізу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мәдениет және тілдерді дамыту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ішкi саясат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57642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мемлекеттік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34513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34513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34513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қала құрылысы және құрылыс қызметі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1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377-XXXVII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335-ХХХІV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(ауылдық) округтер әкімдері аппараты арқылы қаржыландырылатын бюджеттік бағдарламаларды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285"/>
        <w:gridCol w:w="1542"/>
        <w:gridCol w:w="1468"/>
        <w:gridCol w:w="1468"/>
        <w:gridCol w:w="1411"/>
        <w:gridCol w:w="1655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Қиғаш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Азғыр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</w:p>
        </w:tc>
      </w:tr>
      <w:tr>
        <w:trPr>
          <w:trHeight w:val="14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374"/>
        <w:gridCol w:w="1225"/>
        <w:gridCol w:w="1600"/>
        <w:gridCol w:w="1597"/>
        <w:gridCol w:w="1401"/>
        <w:gridCol w:w="1637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7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Дыңғызыл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</w:p>
        </w:tc>
      </w:tr>
      <w:tr>
        <w:trPr>
          <w:trHeight w:val="133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49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</w:t>
            </w:r>
          </w:p>
        </w:tc>
      </w:tr>
      <w:tr>
        <w:trPr>
          <w:trHeight w:val="43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6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159186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5327"/>
        <w:gridCol w:w="1333"/>
        <w:gridCol w:w="1583"/>
        <w:gridCol w:w="1584"/>
        <w:gridCol w:w="1371"/>
        <w:gridCol w:w="1641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Мақаш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Нұржау</w:t>
            </w:r>
          </w:p>
        </w:tc>
      </w:tr>
      <w:tr>
        <w:trPr>
          <w:trHeight w:val="14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</w:t>
            </w:r>
          </w:p>
        </w:tc>
      </w:tr>
      <w:tr>
        <w:trPr>
          <w:trHeight w:val="4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</w:t>
            </w:r>
          </w:p>
        </w:tc>
      </w:tr>
      <w:tr>
        <w:trPr>
          <w:trHeight w:val="4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</w:p>
        </w:tc>
      </w:tr>
      <w:tr>
        <w:trPr>
          <w:trHeight w:val="61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5321"/>
        <w:gridCol w:w="1105"/>
        <w:gridCol w:w="1417"/>
        <w:gridCol w:w="1592"/>
        <w:gridCol w:w="1767"/>
        <w:gridCol w:w="1634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Сүйіндік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4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198344</w:t>
            </w:r>
          </w:p>
        </w:tc>
      </w:tr>
      <w:tr>
        <w:trPr>
          <w:trHeight w:val="49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288064</w:t>
            </w:r>
          </w:p>
        </w:tc>
      </w:tr>
      <w:tr>
        <w:trPr>
          <w:trHeight w:val="43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20555</w:t>
            </w:r>
          </w:p>
        </w:tc>
      </w:tr>
      <w:tr>
        <w:trPr>
          <w:trHeight w:val="3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112733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3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639829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377-XXXVII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335-ХХХІV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2011-жылға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42"/>
        <w:gridCol w:w="743"/>
        <w:gridCol w:w="1759"/>
        <w:gridCol w:w="7563"/>
        <w:gridCol w:w="21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әкімгерінің коды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Бағдарламаның коды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 коды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бөлінетін трансферттер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Приморье селосындағы блоктық су тазарту құрылымдары мен кентішілік су құбыры желілерін реконструкциялау жұмысын аяқтауға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Жасталап елді мекеніндегі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Нұрпейсова елді мекеніндегі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98529,0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Кадырка елді мекеніндегі блоктық су тазарту құрылымдары мен кентішілік су құбыры желілерінің құрылыс жұмысын аяқтауға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Богатый елді мекеніндегі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 селосындағы блоктық су тазарту құрылымдары мен кентішілік су құбыры желілерін реконструкциялау құрылыс жұмысына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Үштаған елді мекеніндегі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89120,0</w:t>
            </w:r>
          </w:p>
        </w:tc>
      </w:tr>
      <w:tr>
        <w:trPr>
          <w:trHeight w:val="1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 елді мекеніндегі блоктық су тазарту құрылымдары мен кентішілік су құбыры желілерінің құрылыс жұмысын аяқтауға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87068,0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елді мекеніндегі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ММС-Жаңа ауыл елді мекендеріндегі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Жұмекен елді мекеніндегі блоктық су тазарту құрылымдары мен кентішілік су құбыры желілерінің жобалау сметалық құжаттарын дайындауға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 елді мекеніндегі блоктық су тазарту құрылымдары мен кентішілік су құбыры желілерінің жобалау сметалық құжаттарын дайындауға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Шағырлы, Жасарал, Күйген елді мекендеріндегі блоктық су тазарту құрылымдары мен кентішілік су құбыры желілерінің жобалау сметалық құжаттарын дайындауға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9840,0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Шестой, Каспий елді мекендеріндегі блоктық су тазарту құрылымдары мен кентішілік су құбыры желілерінің жобалау сметалық құжаттарын дайындауға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1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қаражат есебінен іске асыру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Жасталап елді мекеніндегі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Нұрпейсова елді мекеніндегі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20435,0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Кадырка елді мекеніндегі блоктық су тазарту құрылымдары мен кентішілік су құбыры желілерінің құрылыс жұмысын аяқтауға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Богатый елді мекеніндегі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 селосындағы блоктық су тазарту құрылымдары мен кентішілік су құбыры желілерін реконструкциялау құрылыс жұмысына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Үштаған елді мекеніндегі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38194,0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 елді мекеніндегі блоктық су тазарту құрылымдары мен кентішілік су құбыры желілерінің құрылыс жұмысын аяқтауға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37315,0</w:t>
            </w:r>
          </w:p>
        </w:tc>
      </w:tr>
      <w:tr>
        <w:trPr>
          <w:trHeight w:val="1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елді мекеніндегі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ММС-Жаңа ауыл елді мекендеріндегі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13440,0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Резервуар құрылысын аяқтауға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