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5d71" w14:textId="0d35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Қазақстан Республикасы Парламенті Мәжілісінің және мәслихаттары депутаттығына кандидаттарға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2011 жылғы 30 қарашадағы № 431 қаулысы. Атырау облысы Әділет департаментінде 2011 жылғы 6 желтоқсанда N 4-8-214 тіркелді. Күші жойылды - Құрманғазы ауданы әкімдігінің 2012 жылғы 14 ақпандағы № 69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ауданы әкімдігінің 2012.02.14 № 69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 бойынша Қазақстан Республикасы Парламенті Мәжілісінің және мәслихаттары депутаттығына кандидаттардың үгіттік баспа материалдарын орналастыру орындары аудандық аумақтық сайлау комиссиясының келісімімен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мемлекеттік орган, Қазақстан Республикасы Парламенті Мәжілісінің және мәслихаттары депутаттығына кандидаттарға сайлаушылармен кездесу үшін Қазақстан Республикасының қолданыстағы заңнамаларымен белгіленген тәртіпте шарттық негізде үй-жайларды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Б.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Әмірғалиев - Құрманғазы аудандық аумақтық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төрағасы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Қазақстан Республикасы Парламенті Мәжілісінің және мәслихаттары депутаттығына кандидаттардың үгіттік баспа материалдарын орналастыру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787"/>
        <w:gridCol w:w="8486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орыны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Көшекбаев атындағы аудандық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атындағы орта мектептің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атындағы орта мектептің алдыңғы алаңындағы стенд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орта мектебінің алдыңғы алаңындағы стенд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Қоңыртерек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Қоңыртерек бастауыш мектебінің алдыңғы алаңындағы стенд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Үштаған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Котяев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Нүрпейісова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Ғизат Алипов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Нажмеденов атындағы орта мектебінің алдыңғы алаңындағы стенд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Амангелды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Қошалақ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Қошалақ орталау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бекеті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бастауыш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тақта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тақта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селосы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ауылы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 атындағы орта мектебінің алдыңғы алаңындағы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мәслихаттары депутаттығына кандидаттарға сайлаушылармен кездесу үшін үй-жайларды беруге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7"/>
        <w:gridCol w:w="2420"/>
        <w:gridCol w:w="1771"/>
        <w:gridCol w:w="4242"/>
      </w:tblGrid>
      <w:tr>
        <w:trPr>
          <w:trHeight w:val="3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</w:t>
            </w:r>
          </w:p>
        </w:tc>
      </w:tr>
      <w:tr>
        <w:trPr>
          <w:trHeight w:val="3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Карсакова Замзагуль Ундасиновна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2-03-13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ауданы, Ганюшкин селосы, Хамит Испуллаев көшесі, 66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