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7e3a" w14:textId="3667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Оңтүстік Қазақстан облыстық мәслихатының 2010 жылғы 10 желтоқсандағы N 35/349-IV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23 ақпандағы N 37/381-IV шешімі. Оңтүстік Қазақстан облысы Әділет департаментінде 2011 жылғы 24 ақпанда N 2043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Оңтүстік Қазақстан облыстық мәслихаттың 2010 жылғы 10 желтоқсандағы № 35/349-IV (нормативтік құқықтық актілерді мемлекеттік тіркеу тізілімінде 2042-нөмірмен тіркелген, "Оңтүстік Қазақстан" газетінің 195-нөмірінде 2010 жылғы 28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 жаңа редакцияда жазылсын:</w:t>
      </w:r>
      <w:r>
        <w:br/>
      </w:r>
      <w:r>
        <w:rPr>
          <w:rFonts w:ascii="Times New Roman"/>
          <w:b w:val="false"/>
          <w:i w:val="false"/>
          <w:color w:val="000000"/>
          <w:sz w:val="28"/>
        </w:rPr>
        <w:t>
      "1. Оңтүстік Қазақстан облысының 2011-2013 жылдарға арналған облыстық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 бекітілсін:</w:t>
      </w:r>
      <w:r>
        <w:br/>
      </w:r>
      <w:r>
        <w:rPr>
          <w:rFonts w:ascii="Times New Roman"/>
          <w:b w:val="false"/>
          <w:i w:val="false"/>
          <w:color w:val="000000"/>
          <w:sz w:val="28"/>
        </w:rPr>
        <w:t>
      1) кiрiстер – 245 991 354 мың теңге, оның iшiнде:</w:t>
      </w:r>
      <w:r>
        <w:br/>
      </w:r>
      <w:r>
        <w:rPr>
          <w:rFonts w:ascii="Times New Roman"/>
          <w:b w:val="false"/>
          <w:i w:val="false"/>
          <w:color w:val="000000"/>
          <w:sz w:val="28"/>
        </w:rPr>
        <w:t>
      салықтық түсiмдер – 13 094 901 мың теңге;</w:t>
      </w:r>
      <w:r>
        <w:br/>
      </w:r>
      <w:r>
        <w:rPr>
          <w:rFonts w:ascii="Times New Roman"/>
          <w:b w:val="false"/>
          <w:i w:val="false"/>
          <w:color w:val="000000"/>
          <w:sz w:val="28"/>
        </w:rPr>
        <w:t>
      салықтық емес түсiмдер – 11 875 мың теңге;</w:t>
      </w:r>
      <w:r>
        <w:br/>
      </w:r>
      <w:r>
        <w:rPr>
          <w:rFonts w:ascii="Times New Roman"/>
          <w:b w:val="false"/>
          <w:i w:val="false"/>
          <w:color w:val="000000"/>
          <w:sz w:val="28"/>
        </w:rPr>
        <w:t>
      негізгі капиталды сатудан түсетін түсімдер - 1 500 мың теңге;</w:t>
      </w:r>
      <w:r>
        <w:br/>
      </w:r>
      <w:r>
        <w:rPr>
          <w:rFonts w:ascii="Times New Roman"/>
          <w:b w:val="false"/>
          <w:i w:val="false"/>
          <w:color w:val="000000"/>
          <w:sz w:val="28"/>
        </w:rPr>
        <w:t>
      трансферттердiң түсiмдерi – 232 883 078 мың теңге;</w:t>
      </w:r>
      <w:r>
        <w:br/>
      </w:r>
      <w:r>
        <w:rPr>
          <w:rFonts w:ascii="Times New Roman"/>
          <w:b w:val="false"/>
          <w:i w:val="false"/>
          <w:color w:val="000000"/>
          <w:sz w:val="28"/>
        </w:rPr>
        <w:t>
      2) шығындар – 242 866 471 мың теңге;</w:t>
      </w:r>
      <w:r>
        <w:br/>
      </w:r>
      <w:r>
        <w:rPr>
          <w:rFonts w:ascii="Times New Roman"/>
          <w:b w:val="false"/>
          <w:i w:val="false"/>
          <w:color w:val="000000"/>
          <w:sz w:val="28"/>
        </w:rPr>
        <w:t>
      3) таза бюджеттiк кредит беру – 5 725 429 мың теңге, оның ішінде:</w:t>
      </w:r>
      <w:r>
        <w:br/>
      </w:r>
      <w:r>
        <w:rPr>
          <w:rFonts w:ascii="Times New Roman"/>
          <w:b w:val="false"/>
          <w:i w:val="false"/>
          <w:color w:val="000000"/>
          <w:sz w:val="28"/>
        </w:rPr>
        <w:t>
      бюджеттік кредиттер – 6 435 883 мың теңге;</w:t>
      </w:r>
      <w:r>
        <w:br/>
      </w:r>
      <w:r>
        <w:rPr>
          <w:rFonts w:ascii="Times New Roman"/>
          <w:b w:val="false"/>
          <w:i w:val="false"/>
          <w:color w:val="000000"/>
          <w:sz w:val="28"/>
        </w:rPr>
        <w:t>
      бюджеттік кредиттерді өтеу – 710 454 мың теңге;</w:t>
      </w:r>
      <w:r>
        <w:br/>
      </w:r>
      <w:r>
        <w:rPr>
          <w:rFonts w:ascii="Times New Roman"/>
          <w:b w:val="false"/>
          <w:i w:val="false"/>
          <w:color w:val="000000"/>
          <w:sz w:val="28"/>
        </w:rPr>
        <w:t>
      4) қаржы активтерімен жасалатын операциялар бойынша сальдо – 3 081 978 мың теңге, оның ішінде:</w:t>
      </w:r>
      <w:r>
        <w:br/>
      </w:r>
      <w:r>
        <w:rPr>
          <w:rFonts w:ascii="Times New Roman"/>
          <w:b w:val="false"/>
          <w:i w:val="false"/>
          <w:color w:val="000000"/>
          <w:sz w:val="28"/>
        </w:rPr>
        <w:t>
      қаржы активтерін сатып алу – 3 081 978 мың теңге;</w:t>
      </w:r>
      <w:r>
        <w:br/>
      </w:r>
      <w:r>
        <w:rPr>
          <w:rFonts w:ascii="Times New Roman"/>
          <w:b w:val="false"/>
          <w:i w:val="false"/>
          <w:color w:val="000000"/>
          <w:sz w:val="28"/>
        </w:rPr>
        <w:t>
      5) бюджет тапшылығы – - 5 682 524 мың теңге;</w:t>
      </w:r>
      <w:r>
        <w:br/>
      </w:r>
      <w:r>
        <w:rPr>
          <w:rFonts w:ascii="Times New Roman"/>
          <w:b w:val="false"/>
          <w:i w:val="false"/>
          <w:color w:val="000000"/>
          <w:sz w:val="28"/>
        </w:rPr>
        <w:t>
      6) бюджеттің тапшылығын қаржыландыру – 5 682 524 мың теңге.";</w:t>
      </w:r>
      <w:r>
        <w:br/>
      </w:r>
      <w:r>
        <w:rPr>
          <w:rFonts w:ascii="Times New Roman"/>
          <w:b w:val="false"/>
          <w:i w:val="false"/>
          <w:color w:val="000000"/>
          <w:sz w:val="28"/>
        </w:rPr>
        <w:t>
</w:t>
      </w:r>
      <w:r>
        <w:rPr>
          <w:rFonts w:ascii="Times New Roman"/>
          <w:b w:val="false"/>
          <w:i w:val="false"/>
          <w:color w:val="000000"/>
          <w:sz w:val="28"/>
        </w:rPr>
        <w:t>
      4-тармақ жаңа редакцияда жазылсын:</w:t>
      </w:r>
      <w:r>
        <w:br/>
      </w:r>
      <w:r>
        <w:rPr>
          <w:rFonts w:ascii="Times New Roman"/>
          <w:b w:val="false"/>
          <w:i w:val="false"/>
          <w:color w:val="000000"/>
          <w:sz w:val="28"/>
        </w:rPr>
        <w:t>
      "4. 2011 жылға арналған облыстық бюджетте аудандардың (облыстық маңызы бар қалалардың) бюджеттеріне ағымдағы нысаналы трансферттердің қарастырылғаны ескерілсін, оның ішінде:</w:t>
      </w:r>
      <w:r>
        <w:br/>
      </w:r>
      <w:r>
        <w:rPr>
          <w:rFonts w:ascii="Times New Roman"/>
          <w:b w:val="false"/>
          <w:i w:val="false"/>
          <w:color w:val="000000"/>
          <w:sz w:val="28"/>
        </w:rPr>
        <w:t>
      аудандық маңызы бар автомобиль жолдарын күрделі және орташа жөндеуге;</w:t>
      </w:r>
      <w:r>
        <w:br/>
      </w:r>
      <w:r>
        <w:rPr>
          <w:rFonts w:ascii="Times New Roman"/>
          <w:b w:val="false"/>
          <w:i w:val="false"/>
          <w:color w:val="000000"/>
          <w:sz w:val="28"/>
        </w:rPr>
        <w:t>
      ауылдық елді мекендердегі әлеуметтік сала мамандарына әлеуметтік қолдау көрсету шараларын іске асыруға;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қамқоршыларына (қорғаншыларына) төленетін ай сайынғы ақшалай қаражат төлемақыларына;</w:t>
      </w:r>
      <w:r>
        <w:br/>
      </w:r>
      <w:r>
        <w:rPr>
          <w:rFonts w:ascii="Times New Roman"/>
          <w:b w:val="false"/>
          <w:i w:val="false"/>
          <w:color w:val="000000"/>
          <w:sz w:val="28"/>
        </w:rPr>
        <w:t>
      үйде оқытылатын мүгедек балаларды жабдықпен, бағдарламалық құралдармен қамтамасыз етуге;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әлеуметтік қызметтер стандарттарын енгізуге;</w:t>
      </w:r>
      <w:r>
        <w:br/>
      </w:r>
      <w:r>
        <w:rPr>
          <w:rFonts w:ascii="Times New Roman"/>
          <w:b w:val="false"/>
          <w:i w:val="false"/>
          <w:color w:val="000000"/>
          <w:sz w:val="28"/>
        </w:rPr>
        <w:t>
      «Бизнестің жол картасы - 2020» бағдарламасы шеңберінде жеке кәсіпкерлікті қолдауға;</w:t>
      </w:r>
      <w:r>
        <w:br/>
      </w:r>
      <w:r>
        <w:rPr>
          <w:rFonts w:ascii="Times New Roman"/>
          <w:b w:val="false"/>
          <w:i w:val="false"/>
          <w:color w:val="000000"/>
          <w:sz w:val="28"/>
        </w:rPr>
        <w:t>
      эпизоотияға қарсы іс-шаралар жүргізуге.</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5-тармақ жаңа редакцияда жазылсын:</w:t>
      </w:r>
      <w:r>
        <w:br/>
      </w:r>
      <w:r>
        <w:rPr>
          <w:rFonts w:ascii="Times New Roman"/>
          <w:b w:val="false"/>
          <w:i w:val="false"/>
          <w:color w:val="000000"/>
          <w:sz w:val="28"/>
        </w:rPr>
        <w:t>
      «5. 2011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облыстық білім басқармасы;</w:t>
      </w:r>
      <w:r>
        <w:br/>
      </w:r>
      <w:r>
        <w:rPr>
          <w:rFonts w:ascii="Times New Roman"/>
          <w:b w:val="false"/>
          <w:i w:val="false"/>
          <w:color w:val="000000"/>
          <w:sz w:val="28"/>
        </w:rPr>
        <w:t>
      облыстық жұмыспен қамту мен әлеуметтік бағдарламаларды үйлестіру басқармасы;</w:t>
      </w:r>
      <w:r>
        <w:br/>
      </w:r>
      <w:r>
        <w:rPr>
          <w:rFonts w:ascii="Times New Roman"/>
          <w:b w:val="false"/>
          <w:i w:val="false"/>
          <w:color w:val="000000"/>
          <w:sz w:val="28"/>
        </w:rPr>
        <w:t>
      облыстық мәдениет басқармасы;</w:t>
      </w:r>
      <w:r>
        <w:br/>
      </w:r>
      <w:r>
        <w:rPr>
          <w:rFonts w:ascii="Times New Roman"/>
          <w:b w:val="false"/>
          <w:i w:val="false"/>
          <w:color w:val="000000"/>
          <w:sz w:val="28"/>
        </w:rPr>
        <w:t>
      облыстық энергетика және коммуналдық шаруашылық басқармасы;</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облыстық жолаушылар көлігі және автомобиль жолдары басқармасы;</w:t>
      </w:r>
      <w:r>
        <w:br/>
      </w:r>
      <w:r>
        <w:rPr>
          <w:rFonts w:ascii="Times New Roman"/>
          <w:b w:val="false"/>
          <w:i w:val="false"/>
          <w:color w:val="000000"/>
          <w:sz w:val="28"/>
        </w:rPr>
        <w:t>
      облыстық сәулет және қала құрылысы басқармасы бойынша.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6-тармақ жаңа редакцияда жазылсын:</w:t>
      </w:r>
      <w:r>
        <w:br/>
      </w:r>
      <w:r>
        <w:rPr>
          <w:rFonts w:ascii="Times New Roman"/>
          <w:b w:val="false"/>
          <w:i w:val="false"/>
          <w:color w:val="000000"/>
          <w:sz w:val="28"/>
        </w:rPr>
        <w:t>
      "6. 2011 жылға арналған облыстық бюджетте аудандардың (облыстық маңызы бар қалалардың) бюджеттеріне дамуға берілетін нысаналы трансферттердің қарастырылғаны ескерілсін, оның ішінде:</w:t>
      </w:r>
      <w:r>
        <w:br/>
      </w:r>
      <w:r>
        <w:rPr>
          <w:rFonts w:ascii="Times New Roman"/>
          <w:b w:val="false"/>
          <w:i w:val="false"/>
          <w:color w:val="000000"/>
          <w:sz w:val="28"/>
        </w:rPr>
        <w:t>
      білім беру объектілерін салуға және қайта жаңғыртуға;</w:t>
      </w:r>
      <w:r>
        <w:br/>
      </w:r>
      <w:r>
        <w:rPr>
          <w:rFonts w:ascii="Times New Roman"/>
          <w:b w:val="false"/>
          <w:i w:val="false"/>
          <w:color w:val="000000"/>
          <w:sz w:val="28"/>
        </w:rPr>
        <w:t>
      мемлекеттік коммуналдық тұрғын үй қорының тұрғын үйлерін салуға және (немесе) сатып алуға;</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мәдениет объектілерін дамытуға;</w:t>
      </w:r>
      <w:r>
        <w:br/>
      </w:r>
      <w:r>
        <w:rPr>
          <w:rFonts w:ascii="Times New Roman"/>
          <w:b w:val="false"/>
          <w:i w:val="false"/>
          <w:color w:val="000000"/>
          <w:sz w:val="28"/>
        </w:rPr>
        <w:t>
      сумен қамтамасыз ету жүйелерін дамытуға;</w:t>
      </w:r>
      <w:r>
        <w:br/>
      </w:r>
      <w:r>
        <w:rPr>
          <w:rFonts w:ascii="Times New Roman"/>
          <w:b w:val="false"/>
          <w:i w:val="false"/>
          <w:color w:val="000000"/>
          <w:sz w:val="28"/>
        </w:rPr>
        <w:t>
      коммуналдық шаруашылықты дамытуға;</w:t>
      </w:r>
      <w:r>
        <w:br/>
      </w:r>
      <w:r>
        <w:rPr>
          <w:rFonts w:ascii="Times New Roman"/>
          <w:b w:val="false"/>
          <w:i w:val="false"/>
          <w:color w:val="000000"/>
          <w:sz w:val="28"/>
        </w:rPr>
        <w:t>
      көлік инфрақұрылымын дамытуға;</w:t>
      </w:r>
      <w:r>
        <w:br/>
      </w:r>
      <w:r>
        <w:rPr>
          <w:rFonts w:ascii="Times New Roman"/>
          <w:b w:val="false"/>
          <w:i w:val="false"/>
          <w:color w:val="000000"/>
          <w:sz w:val="28"/>
        </w:rPr>
        <w:t>
      жылу-энергетикалық жүйелерін дамытуға.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6-1 - тармақпен толықтырылсын:</w:t>
      </w:r>
      <w:r>
        <w:br/>
      </w:r>
      <w:r>
        <w:rPr>
          <w:rFonts w:ascii="Times New Roman"/>
          <w:b w:val="false"/>
          <w:i w:val="false"/>
          <w:color w:val="000000"/>
          <w:sz w:val="28"/>
        </w:rPr>
        <w:t>
      "6-1. 2011 жылға арналған облыстық бюджетте аудандардың (облыстық маңызы бар қалалардың) бюджеттеріне:</w:t>
      </w:r>
      <w:r>
        <w:br/>
      </w:r>
      <w:r>
        <w:rPr>
          <w:rFonts w:ascii="Times New Roman"/>
          <w:b w:val="false"/>
          <w:i w:val="false"/>
          <w:color w:val="000000"/>
          <w:sz w:val="28"/>
        </w:rPr>
        <w:t>
      тұрғын үй салуға және (немесе) сатып алуға, оның ішінде «Нұрлы көш» бағдарламасын iске асыру шеңберiнде;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 үшін берілетін несиелер қарастырылғаны ескерілсін.</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шешімнің 1, 2, 3, 4, 5-қосымшалары осы шешімнің 1, 2, 3, 4, 5-қосымшаларына сәйкес жаңа редакцияда жазылсын.</w:t>
      </w:r>
      <w:r>
        <w:br/>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Қ.Беркінбаев</w:t>
      </w:r>
    </w:p>
    <w:p>
      <w:pPr>
        <w:spacing w:after="0"/>
        <w:ind w:left="0"/>
        <w:jc w:val="both"/>
      </w:pPr>
      <w:r>
        <w:rPr>
          <w:rFonts w:ascii="Times New Roman"/>
          <w:b w:val="false"/>
          <w:i/>
          <w:color w:val="000000"/>
          <w:sz w:val="28"/>
        </w:rPr>
        <w:t>      Облыстық мәслихат хатшысы                  Ә.Досболов</w:t>
      </w:r>
    </w:p>
    <w:bookmarkStart w:name="z9"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23 ақпандағы № 37/381-IV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2011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453"/>
        <w:gridCol w:w="512"/>
        <w:gridCol w:w="8378"/>
        <w:gridCol w:w="222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245 991 354</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13 094 901</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13 094 901</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6 867 763</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6 867 763</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5 335 645</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5 335 645</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232 883 078</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232 883 078</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232 883 078</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232 883 078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52"/>
        <w:gridCol w:w="651"/>
        <w:gridCol w:w="651"/>
        <w:gridCol w:w="7455"/>
        <w:gridCol w:w="22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242 866 471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2 294 502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66 206</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1 683 796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537 053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919 946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102 665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191 697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414 447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414 447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317 306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7 134 547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7 134 547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7 134 547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6 429 915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475 219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30 349</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13 253</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32 726 045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10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7 053 613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2 488 773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2 106 621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4 564 840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1 769 954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2 247 669</w:t>
            </w:r>
          </w:p>
        </w:tc>
      </w:tr>
      <w:tr>
        <w:trPr>
          <w:trHeight w:val="12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10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7 065 606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359 154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6 532 258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6 457 258</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жаңартып және қайта жабдықтау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512 755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238 976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210 976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16 831 316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2 841 522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292 669</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w:t>
            </w:r>
          </w:p>
        </w:tc>
      </w:tr>
      <w:tr>
        <w:trPr>
          <w:trHeight w:val="15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402 797</w:t>
            </w:r>
          </w:p>
        </w:tc>
      </w:tr>
      <w:tr>
        <w:trPr>
          <w:trHeight w:val="1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1 477 493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13 934 319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4 488 030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8 958 168</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488 121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47 269 791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1 013 310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1 013 310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10 453 375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10 453 375</w:t>
            </w:r>
          </w:p>
        </w:tc>
      </w:tr>
      <w:tr>
        <w:trPr>
          <w:trHeight w:val="10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6 963 616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102 769</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282 950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2 809 002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19 344 340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15 800 997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3 543 343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2 828 372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2 828 372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2 799 707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13 261 928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9 584 267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122 434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963 355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414 975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7 849 462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3 677 661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3 677 661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3 745 031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3 249 037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2 101 412</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461 193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289 668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865 716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181 628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285 046</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92 189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25 370 020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4 186 700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4 186 700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3 659 700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21 183 320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21 183 320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319 648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3 326 687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11 628 668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3 859 986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7 325 004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2 565 169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406 502</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237 726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1 035 704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816 163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3 566 088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2 060 301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1 895 271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1 505 787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1 505 787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966 088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179 611</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56 216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5 205 098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5 205 098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5 205 098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5 205 098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14 161 194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8 010 895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7 942 555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449 252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605 762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2 308 271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r>
      <w:tr>
        <w:trPr>
          <w:trHeight w:val="15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10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3 093 941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2 944 656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2 847 216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852 540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852 540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841 555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370 527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1 594 846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1 594 846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1 193 901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576 175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540 217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75 717</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80 944</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383 556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331 717</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17 698 852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15 577 459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15 577 459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9 416 560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1 051 780</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5 109 119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2 121 393</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2 121 393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1 518 109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8 245 884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79 065</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8 166 819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0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1 895 803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1 895 803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3 448 906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65 206</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2 415 876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70 569 932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70 569 932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70 569 932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9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5 725 429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6 435 883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6 004 141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6 004 141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6 004 141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6 004 141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-5 682 524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5 682 524</w:t>
            </w:r>
          </w:p>
        </w:tc>
      </w:tr>
    </w:tbl>
    <w:bookmarkStart w:name="z10"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23 ақпандағы № 37/381-IV</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2-қосымша</w:t>
      </w:r>
    </w:p>
    <w:p>
      <w:pPr>
        <w:spacing w:after="0"/>
        <w:ind w:left="0"/>
        <w:jc w:val="left"/>
      </w:pPr>
      <w:r>
        <w:rPr>
          <w:rFonts w:ascii="Times New Roman"/>
          <w:b/>
          <w:i w:val="false"/>
          <w:color w:val="000000"/>
        </w:rPr>
        <w:t xml:space="preserve">       2012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73"/>
        <w:gridCol w:w="533"/>
        <w:gridCol w:w="8094"/>
        <w:gridCol w:w="228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251 028 545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13 733 423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13 733 423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7 247 825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7 247 825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5 523 342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5 523 342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237 281 630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52"/>
        <w:gridCol w:w="671"/>
        <w:gridCol w:w="691"/>
        <w:gridCol w:w="7425"/>
        <w:gridCol w:w="225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250 985 640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2 118 256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1 529 722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71 181</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1 458 541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586 840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385 581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113 648</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269 035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91 032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7 251 433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7 251 433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7 115 655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105 937</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21 170 707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6 675 195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2 502 475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2 150 049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352 426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4 172 720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1 856 877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2 315 843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6 345 638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602 623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5 743 015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5 743 015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544 953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635 720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111 823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6 969 201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4 267 054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2 577 189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40 250 213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906 624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669 331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7 646 238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7 646 238</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6 807 803</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779 428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18 931 500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15 113 549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3 817 951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3 159 886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3 159 886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3 127 968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9 605 965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1 546 396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134 530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692 523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48 779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8 059 569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8 059 569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2 880 645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2 093 807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786 838</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731 311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190 227</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190 227</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111 477</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17 453 912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4 186 700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4 186 700</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3 659 700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13 267 212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13 267 212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86 568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4 604 314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8 208 847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8 397 921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3 610 429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1 210 429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86 530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821 038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3 532 972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2 332 972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129 716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2 154 131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1 027 345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175 403</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2 037 646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8 479 744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5 692 322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793 729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919 550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204 397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2 796 629</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532 840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14 290 693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13 254 884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13 254 884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7 490 543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5 764 341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1 035 809</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1 035 809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46 148 142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46 063 241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44 202 086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44 202 086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71 155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6 361 263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7 071 717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6 938 188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-6 318 358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6 318 358</w:t>
            </w:r>
          </w:p>
        </w:tc>
      </w:tr>
    </w:tbl>
    <w:bookmarkStart w:name="z11" w:id="3"/>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23 ақпандағы № 37/381-IV</w:t>
      </w:r>
      <w:r>
        <w:br/>
      </w:r>
      <w:r>
        <w:rPr>
          <w:rFonts w:ascii="Times New Roman"/>
          <w:b w:val="false"/>
          <w:i w:val="false"/>
          <w:color w:val="000000"/>
          <w:sz w:val="28"/>
        </w:rPr>
        <w:t>
шешіміне 3-қосымша</w:t>
      </w:r>
    </w:p>
    <w:bookmarkEnd w:id="3"/>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3-қосымша</w:t>
      </w:r>
    </w:p>
    <w:p>
      <w:pPr>
        <w:spacing w:after="0"/>
        <w:ind w:left="0"/>
        <w:jc w:val="left"/>
      </w:pPr>
      <w:r>
        <w:rPr>
          <w:rFonts w:ascii="Times New Roman"/>
          <w:b/>
          <w:i w:val="false"/>
          <w:color w:val="000000"/>
        </w:rPr>
        <w:t xml:space="preserve">        2013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30"/>
        <w:gridCol w:w="589"/>
        <w:gridCol w:w="7941"/>
        <w:gridCol w:w="229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249 216 728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14 580 239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14 580 239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7 714 476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7 714 476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5 831 860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5 831 860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1 033 903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1 033 903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234 622 872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51"/>
        <w:gridCol w:w="689"/>
        <w:gridCol w:w="670"/>
        <w:gridCol w:w="7405"/>
        <w:gridCol w:w="227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249 128 904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1 917 250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1 585 312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1 511 827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616 336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895 491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120 513</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211 425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241 296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147 406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7 376 781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7 376 781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7 376 781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107 940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18 422 875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6 882 924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2 598 943</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2 233 181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365 762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4 283 981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1 901 582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2 382 399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6 484 848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621 177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5 863 671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5 863 671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4 487 136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650 447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291 179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3 836 689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3 353 001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38 715 589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953 173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953 173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7 893 739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7 893 739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6 990 325</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839 834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19 342 379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19 342 379</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15 228 536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4 113 843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3 163 465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7 330 366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1 596 391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49 993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5 733 975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5 733 975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3 400 489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2 998 010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2 177 696</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432 548</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217 344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983 676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206 335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820 314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762 280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204 970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204 970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115 550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19 455 075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2 402 000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17 053 075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17 053 075</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89 126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3 994 692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12 018 227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664 823</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5 028 062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1 240 810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1 240 810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273 468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2 498 292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2 498 292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139 769</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2 308 129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1 049 671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310 491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183 504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2 558 566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7 160 510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5 678 931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5 678 931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763 631</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935 706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2 796 629</w:t>
            </w:r>
          </w:p>
        </w:tc>
      </w:tr>
      <w:tr>
        <w:trPr>
          <w:trHeight w:val="15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632 133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423 473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354 538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354 538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83 779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83 779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14 532 773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13 978 714</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13 978 714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7 782 047</w:t>
            </w:r>
          </w:p>
        </w:tc>
      </w:tr>
      <w:tr>
        <w:trPr>
          <w:trHeight w:val="10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6 196 667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554 059</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49 782 139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88 081</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49 694 058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47 809 986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47 809 986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74 072</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74 072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133 529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709 454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663 749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-663 749</w:t>
            </w:r>
          </w:p>
        </w:tc>
      </w:tr>
    </w:tbl>
    <w:bookmarkStart w:name="z12" w:id="4"/>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23 ақпандағы № 37/381-IV</w:t>
      </w:r>
      <w:r>
        <w:br/>
      </w:r>
      <w:r>
        <w:rPr>
          <w:rFonts w:ascii="Times New Roman"/>
          <w:b w:val="false"/>
          <w:i w:val="false"/>
          <w:color w:val="000000"/>
          <w:sz w:val="28"/>
        </w:rPr>
        <w:t>
шешіміне 4-қосымша</w:t>
      </w:r>
    </w:p>
    <w:bookmarkEnd w:id="4"/>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2011 жылға арналған облыстық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89"/>
        <w:gridCol w:w="731"/>
        <w:gridCol w:w="692"/>
        <w:gridCol w:w="945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жобалар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7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r>
      <w:tr>
        <w:trPr>
          <w:trHeight w:val="7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бағдарламалар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3" w:id="5"/>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23 ақпандағы № 37/381-IV</w:t>
      </w:r>
      <w:r>
        <w:br/>
      </w:r>
      <w:r>
        <w:rPr>
          <w:rFonts w:ascii="Times New Roman"/>
          <w:b w:val="false"/>
          <w:i w:val="false"/>
          <w:color w:val="000000"/>
          <w:sz w:val="28"/>
        </w:rPr>
        <w:t>
шешіміне 5-қосымша</w:t>
      </w:r>
    </w:p>
    <w:bookmarkEnd w:id="5"/>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5-қосымша</w:t>
      </w:r>
    </w:p>
    <w:p>
      <w:pPr>
        <w:spacing w:after="0"/>
        <w:ind w:left="0"/>
        <w:jc w:val="left"/>
      </w:pPr>
      <w:r>
        <w:rPr>
          <w:rFonts w:ascii="Times New Roman"/>
          <w:b/>
          <w:i w:val="false"/>
          <w:color w:val="000000"/>
        </w:rPr>
        <w:t xml:space="preserve">       2011 жылға арналған жергілікті бюджеттерді атқару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ауруларын химиопрепараттармен қамтамасыз 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