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8ae6" w14:textId="90b8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N 35/349-IV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16 наурыздағы N 38/389-IV шешімі. Оңтүстік Қазақстан облысы Әділет департаментінде 2011 жылғы 25 наурызда N 2044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мәслихаттың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 жаңа редакцияда жазылсын:</w:t>
      </w:r>
      <w:r>
        <w:br/>
      </w:r>
      <w:r>
        <w:rPr>
          <w:rFonts w:ascii="Times New Roman"/>
          <w:b w:val="false"/>
          <w:i w:val="false"/>
          <w:color w:val="000000"/>
          <w:sz w:val="28"/>
        </w:rPr>
        <w:t>
      "1. Оңтүстік Қазақстан облысының 2011-2013 жылдарға арналған облыстық бюджеті тиісінше 1, 2 және 3-қосымшаларға сәйкес, оның ішінде 2011 жылға мынадай көлемде бекітілсін:</w:t>
      </w:r>
      <w:r>
        <w:br/>
      </w:r>
      <w:r>
        <w:rPr>
          <w:rFonts w:ascii="Times New Roman"/>
          <w:b w:val="false"/>
          <w:i w:val="false"/>
          <w:color w:val="000000"/>
          <w:sz w:val="28"/>
        </w:rPr>
        <w:t>
      1) кiрiстер – 258 191 483 мың теңге, оның iшiнде:</w:t>
      </w:r>
      <w:r>
        <w:br/>
      </w:r>
      <w:r>
        <w:rPr>
          <w:rFonts w:ascii="Times New Roman"/>
          <w:b w:val="false"/>
          <w:i w:val="false"/>
          <w:color w:val="000000"/>
          <w:sz w:val="28"/>
        </w:rPr>
        <w:t>
      салықтық түсiмдер – 13 094 901 мың теңге;</w:t>
      </w:r>
      <w:r>
        <w:br/>
      </w:r>
      <w:r>
        <w:rPr>
          <w:rFonts w:ascii="Times New Roman"/>
          <w:b w:val="false"/>
          <w:i w:val="false"/>
          <w:color w:val="000000"/>
          <w:sz w:val="28"/>
        </w:rPr>
        <w:t>
      салықтық емес түсiмдер – 11 875 мың теңге;</w:t>
      </w:r>
      <w:r>
        <w:br/>
      </w:r>
      <w:r>
        <w:rPr>
          <w:rFonts w:ascii="Times New Roman"/>
          <w:b w:val="false"/>
          <w:i w:val="false"/>
          <w:color w:val="000000"/>
          <w:sz w:val="28"/>
        </w:rPr>
        <w:t>
      негізгі капиталды сатудан түсетін түсімдер - 1 500 мың теңге;</w:t>
      </w:r>
      <w:r>
        <w:br/>
      </w:r>
      <w:r>
        <w:rPr>
          <w:rFonts w:ascii="Times New Roman"/>
          <w:b w:val="false"/>
          <w:i w:val="false"/>
          <w:color w:val="000000"/>
          <w:sz w:val="28"/>
        </w:rPr>
        <w:t>
      трансферттердiң түсiмдерi – 245 083 207 мың теңге;</w:t>
      </w:r>
      <w:r>
        <w:br/>
      </w:r>
      <w:r>
        <w:rPr>
          <w:rFonts w:ascii="Times New Roman"/>
          <w:b w:val="false"/>
          <w:i w:val="false"/>
          <w:color w:val="000000"/>
          <w:sz w:val="28"/>
        </w:rPr>
        <w:t>
      2) шығындар – 256 151 145 мың теңге;</w:t>
      </w:r>
      <w:r>
        <w:br/>
      </w:r>
      <w:r>
        <w:rPr>
          <w:rFonts w:ascii="Times New Roman"/>
          <w:b w:val="false"/>
          <w:i w:val="false"/>
          <w:color w:val="000000"/>
          <w:sz w:val="28"/>
        </w:rPr>
        <w:t>
      3) таза бюджеттiк кредит беру – 6 793 429 мың теңге, оның ішінде:</w:t>
      </w:r>
      <w:r>
        <w:br/>
      </w:r>
      <w:r>
        <w:rPr>
          <w:rFonts w:ascii="Times New Roman"/>
          <w:b w:val="false"/>
          <w:i w:val="false"/>
          <w:color w:val="000000"/>
          <w:sz w:val="28"/>
        </w:rPr>
        <w:t>
      бюджеттік кредиттер – 7 503 883 мың теңге;</w:t>
      </w:r>
      <w:r>
        <w:br/>
      </w:r>
      <w:r>
        <w:rPr>
          <w:rFonts w:ascii="Times New Roman"/>
          <w:b w:val="false"/>
          <w:i w:val="false"/>
          <w:color w:val="000000"/>
          <w:sz w:val="28"/>
        </w:rPr>
        <w:t>
      бюджеттік кредиттерді өтеу – 710 454 мың теңге;</w:t>
      </w:r>
      <w:r>
        <w:br/>
      </w:r>
      <w:r>
        <w:rPr>
          <w:rFonts w:ascii="Times New Roman"/>
          <w:b w:val="false"/>
          <w:i w:val="false"/>
          <w:color w:val="000000"/>
          <w:sz w:val="28"/>
        </w:rPr>
        <w:t>
      4) қаржы активтерімен жасалатын операциялар бойынша сальдо – 3 081 978 мың теңге, оның ішінде:</w:t>
      </w:r>
      <w:r>
        <w:br/>
      </w:r>
      <w:r>
        <w:rPr>
          <w:rFonts w:ascii="Times New Roman"/>
          <w:b w:val="false"/>
          <w:i w:val="false"/>
          <w:color w:val="000000"/>
          <w:sz w:val="28"/>
        </w:rPr>
        <w:t>
      қаржы активтерін сатып алу – 3 081 978 мың теңге;</w:t>
      </w:r>
      <w:r>
        <w:br/>
      </w:r>
      <w:r>
        <w:rPr>
          <w:rFonts w:ascii="Times New Roman"/>
          <w:b w:val="false"/>
          <w:i w:val="false"/>
          <w:color w:val="000000"/>
          <w:sz w:val="28"/>
        </w:rPr>
        <w:t>
      5) бюджет тапшылығы – - 7 835 069 мың теңге;</w:t>
      </w:r>
      <w:r>
        <w:br/>
      </w:r>
      <w:r>
        <w:rPr>
          <w:rFonts w:ascii="Times New Roman"/>
          <w:b w:val="false"/>
          <w:i w:val="false"/>
          <w:color w:val="000000"/>
          <w:sz w:val="28"/>
        </w:rPr>
        <w:t>
      6) бюджеттің тапшылығын қаржыландыру – 7 835 069 мың теңге.";</w:t>
      </w:r>
      <w:r>
        <w:br/>
      </w:r>
      <w:r>
        <w:rPr>
          <w:rFonts w:ascii="Times New Roman"/>
          <w:b w:val="false"/>
          <w:i w:val="false"/>
          <w:color w:val="000000"/>
          <w:sz w:val="28"/>
        </w:rPr>
        <w:t>
</w:t>
      </w:r>
      <w:r>
        <w:rPr>
          <w:rFonts w:ascii="Times New Roman"/>
          <w:b w:val="false"/>
          <w:i w:val="false"/>
          <w:color w:val="000000"/>
          <w:sz w:val="28"/>
        </w:rPr>
        <w:t>
      4-тармақтың бірінші бөлігі мынадай мазмұндағы абзацтармен толықтырылсын:</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w:t>
      </w:r>
      <w:r>
        <w:br/>
      </w:r>
      <w:r>
        <w:rPr>
          <w:rFonts w:ascii="Times New Roman"/>
          <w:b w:val="false"/>
          <w:i w:val="false"/>
          <w:color w:val="000000"/>
          <w:sz w:val="28"/>
        </w:rPr>
        <w:t>
      жұмыспен қамту 2020 бағдарламасының іс-шараларын іске асыруға.»;</w:t>
      </w:r>
      <w:r>
        <w:br/>
      </w:r>
      <w:r>
        <w:rPr>
          <w:rFonts w:ascii="Times New Roman"/>
          <w:b w:val="false"/>
          <w:i w:val="false"/>
          <w:color w:val="000000"/>
          <w:sz w:val="28"/>
        </w:rPr>
        <w:t>
</w:t>
      </w:r>
      <w:r>
        <w:rPr>
          <w:rFonts w:ascii="Times New Roman"/>
          <w:b w:val="false"/>
          <w:i w:val="false"/>
          <w:color w:val="000000"/>
          <w:sz w:val="28"/>
        </w:rPr>
        <w:t>
      5-тармақтың бірінші бөлігі мынадай мазмұндағы абзацпен толықтырылсын:</w:t>
      </w:r>
      <w:r>
        <w:br/>
      </w:r>
      <w:r>
        <w:rPr>
          <w:rFonts w:ascii="Times New Roman"/>
          <w:b w:val="false"/>
          <w:i w:val="false"/>
          <w:color w:val="000000"/>
          <w:sz w:val="28"/>
        </w:rPr>
        <w:t>
      «облыстық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8"/>
        </w:rPr>
        <w:t>
</w:t>
      </w:r>
      <w:r>
        <w:rPr>
          <w:rFonts w:ascii="Times New Roman"/>
          <w:b w:val="false"/>
          <w:i w:val="false"/>
          <w:color w:val="000000"/>
          <w:sz w:val="28"/>
        </w:rPr>
        <w:t>
      6-тармақтың бірінші бөлігінде:</w:t>
      </w:r>
      <w:r>
        <w:br/>
      </w:r>
      <w:r>
        <w:rPr>
          <w:rFonts w:ascii="Times New Roman"/>
          <w:b w:val="false"/>
          <w:i w:val="false"/>
          <w:color w:val="000000"/>
          <w:sz w:val="28"/>
        </w:rPr>
        <w:t>
      алтыншы абзац алынып тасталсын;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«жұмыспен қамту 2020 бағдарламасы шеңберінде инженерлік- коммуникациялық инфрақұрылымдарды дамытуға;</w:t>
      </w:r>
      <w:r>
        <w:br/>
      </w:r>
      <w:r>
        <w:rPr>
          <w:rFonts w:ascii="Times New Roman"/>
          <w:b w:val="false"/>
          <w:i w:val="false"/>
          <w:color w:val="000000"/>
          <w:sz w:val="28"/>
        </w:rPr>
        <w:t>
      спорт объектілерін дамытуға.»;</w:t>
      </w:r>
      <w:r>
        <w:br/>
      </w:r>
      <w:r>
        <w:rPr>
          <w:rFonts w:ascii="Times New Roman"/>
          <w:b w:val="false"/>
          <w:i w:val="false"/>
          <w:color w:val="000000"/>
          <w:sz w:val="28"/>
        </w:rPr>
        <w:t>
</w:t>
      </w:r>
      <w:r>
        <w:rPr>
          <w:rFonts w:ascii="Times New Roman"/>
          <w:b w:val="false"/>
          <w:i w:val="false"/>
          <w:color w:val="000000"/>
          <w:sz w:val="28"/>
        </w:rPr>
        <w:t>
      2) көрсетілген шешімнің 2 - қосымшасында:</w:t>
      </w:r>
      <w:r>
        <w:br/>
      </w:r>
      <w:r>
        <w:rPr>
          <w:rFonts w:ascii="Times New Roman"/>
          <w:b w:val="false"/>
          <w:i w:val="false"/>
          <w:color w:val="000000"/>
          <w:sz w:val="28"/>
        </w:rPr>
        <w:t>
      ІІ «Шығындар» бөлігінде:</w:t>
      </w:r>
      <w:r>
        <w:br/>
      </w:r>
      <w:r>
        <w:rPr>
          <w:rFonts w:ascii="Times New Roman"/>
          <w:b w:val="false"/>
          <w:i w:val="false"/>
          <w:color w:val="000000"/>
          <w:sz w:val="28"/>
        </w:rPr>
        <w:t>
      04 «Білім беру» функционалдық тобында:</w:t>
      </w:r>
      <w:r>
        <w:br/>
      </w:r>
      <w:r>
        <w:rPr>
          <w:rFonts w:ascii="Times New Roman"/>
          <w:b w:val="false"/>
          <w:i w:val="false"/>
          <w:color w:val="000000"/>
          <w:sz w:val="28"/>
        </w:rPr>
        <w:t>
      «21 170 707» деген цифрлар «21 213 764» деген цифрлармен ауыстырылсын;</w:t>
      </w:r>
      <w:r>
        <w:br/>
      </w:r>
      <w:r>
        <w:rPr>
          <w:rFonts w:ascii="Times New Roman"/>
          <w:b w:val="false"/>
          <w:i w:val="false"/>
          <w:color w:val="000000"/>
          <w:sz w:val="28"/>
        </w:rPr>
        <w:t>
      9 «Білім беру саласындағы өзге де қызметтер» функционалдық кіші тобында:</w:t>
      </w:r>
      <w:r>
        <w:br/>
      </w:r>
      <w:r>
        <w:rPr>
          <w:rFonts w:ascii="Times New Roman"/>
          <w:b w:val="false"/>
          <w:i w:val="false"/>
          <w:color w:val="000000"/>
          <w:sz w:val="28"/>
        </w:rPr>
        <w:t>
      «7 604 921» деген цифрлар «7 647 978» деген цифрлармен ауыстырылсын;</w:t>
      </w:r>
      <w:r>
        <w:br/>
      </w:r>
      <w:r>
        <w:rPr>
          <w:rFonts w:ascii="Times New Roman"/>
          <w:b w:val="false"/>
          <w:i w:val="false"/>
          <w:color w:val="000000"/>
          <w:sz w:val="28"/>
        </w:rPr>
        <w:t>
      «Білім беру саласындағы өзге де қызметтер» деген қатардан кейін 253 бюджеттік бағдарлама әкімшісі мынадай мазмұндағы 34 бюджеттік бағдарламамен толықтырылсын:</w:t>
      </w:r>
      <w:r>
        <w:br/>
      </w:r>
      <w:r>
        <w:rPr>
          <w:rFonts w:ascii="Times New Roman"/>
          <w:b w:val="false"/>
          <w:i w:val="false"/>
          <w:color w:val="000000"/>
          <w:sz w:val="28"/>
        </w:rPr>
        <w:t>
      «253 Облыстың денсаулық сақтау басқармасы 43 057 мың теңге</w:t>
      </w:r>
      <w:r>
        <w:br/>
      </w:r>
      <w:r>
        <w:rPr>
          <w:rFonts w:ascii="Times New Roman"/>
          <w:b w:val="false"/>
          <w:i w:val="false"/>
          <w:color w:val="000000"/>
          <w:sz w:val="28"/>
        </w:rPr>
        <w:t>
      034 Денсаулық сақтау жүйесінің мемлекеттік білім беру ұйымдарының күрделі шығыстары 43 057»;</w:t>
      </w:r>
      <w:r>
        <w:br/>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«40 250 213» деген цифрлар «47 278 206» деген цифрлармен ауыстырылсын;</w:t>
      </w:r>
      <w:r>
        <w:br/>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«9 605 965» деген цифрлар «16 633 958» деген цифрлармен ауыстырылсын;</w:t>
      </w:r>
      <w:r>
        <w:br/>
      </w:r>
      <w:r>
        <w:rPr>
          <w:rFonts w:ascii="Times New Roman"/>
          <w:b w:val="false"/>
          <w:i w:val="false"/>
          <w:color w:val="000000"/>
          <w:sz w:val="28"/>
        </w:rPr>
        <w:t>
      253 «Облыстың денсаулық сақтау басқармасы» бюджеттік бағдарлама әкімшісі бойынша:</w:t>
      </w:r>
      <w:r>
        <w:br/>
      </w:r>
      <w:r>
        <w:rPr>
          <w:rFonts w:ascii="Times New Roman"/>
          <w:b w:val="false"/>
          <w:i w:val="false"/>
          <w:color w:val="000000"/>
          <w:sz w:val="28"/>
        </w:rPr>
        <w:t>
      «1 546 396» деген цифрлар «8 574 389» деген цифрлармен ауыстырылсын;</w:t>
      </w:r>
      <w:r>
        <w:br/>
      </w:r>
      <w:r>
        <w:rPr>
          <w:rFonts w:ascii="Times New Roman"/>
          <w:b w:val="false"/>
          <w:i w:val="false"/>
          <w:color w:val="000000"/>
          <w:sz w:val="28"/>
        </w:rPr>
        <w:t>
      028 «Жаңадан iске қосылатын денсаулық сақтау объектiлерiн ұстау» бағдарламасынан кейін мынадай мазмұндағы 033 бюджеттік бағдарламамен толықтырылсын:</w:t>
      </w:r>
      <w:r>
        <w:br/>
      </w:r>
      <w:r>
        <w:rPr>
          <w:rFonts w:ascii="Times New Roman"/>
          <w:b w:val="false"/>
          <w:i w:val="false"/>
          <w:color w:val="000000"/>
          <w:sz w:val="28"/>
        </w:rPr>
        <w:t>
      «033 Денсаулық сақтау медициналық ұйымдарының күрделі шығыстары 7 027 993 мың теңге»;</w:t>
      </w:r>
      <w:r>
        <w:br/>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«46 148 142» деген цифрлар «39 077 092» деген цифрлармен ауыстырылсын;</w:t>
      </w:r>
      <w:r>
        <w:br/>
      </w:r>
      <w:r>
        <w:rPr>
          <w:rFonts w:ascii="Times New Roman"/>
          <w:b w:val="false"/>
          <w:i w:val="false"/>
          <w:color w:val="000000"/>
          <w:sz w:val="28"/>
        </w:rPr>
        <w:t>
      9 «Басқалар» кіші функционалдық тобында:</w:t>
      </w:r>
      <w:r>
        <w:br/>
      </w:r>
      <w:r>
        <w:rPr>
          <w:rFonts w:ascii="Times New Roman"/>
          <w:b w:val="false"/>
          <w:i w:val="false"/>
          <w:color w:val="000000"/>
          <w:sz w:val="28"/>
        </w:rPr>
        <w:t>
      «46 063 241» деген цифрлар «38 992 191» деген цифрлармен ауыстырылсын;</w:t>
      </w:r>
      <w:r>
        <w:br/>
      </w:r>
      <w:r>
        <w:rPr>
          <w:rFonts w:ascii="Times New Roman"/>
          <w:b w:val="false"/>
          <w:i w:val="false"/>
          <w:color w:val="000000"/>
          <w:sz w:val="28"/>
        </w:rPr>
        <w:t>
      258 «Облыстық экономика және бюджеттік жоспарлау басқармасы» бюджеттік бағдарлама әкімшісі бойынша:</w:t>
      </w:r>
      <w:r>
        <w:br/>
      </w:r>
      <w:r>
        <w:rPr>
          <w:rFonts w:ascii="Times New Roman"/>
          <w:b w:val="false"/>
          <w:i w:val="false"/>
          <w:color w:val="000000"/>
          <w:sz w:val="28"/>
        </w:rPr>
        <w:t>
      «44 202 086» деген цифрлар «37 131 036» деген цифрлармен ауыстырылсын;</w:t>
      </w:r>
      <w:r>
        <w:br/>
      </w:r>
      <w:r>
        <w:rPr>
          <w:rFonts w:ascii="Times New Roman"/>
          <w:b w:val="false"/>
          <w:i w:val="false"/>
          <w:color w:val="000000"/>
          <w:sz w:val="28"/>
        </w:rPr>
        <w:t>
      008 «Жаңа бастамаларға арналған шығыстар» бағдарламасында:</w:t>
      </w:r>
      <w:r>
        <w:br/>
      </w:r>
      <w:r>
        <w:rPr>
          <w:rFonts w:ascii="Times New Roman"/>
          <w:b w:val="false"/>
          <w:i w:val="false"/>
          <w:color w:val="000000"/>
          <w:sz w:val="28"/>
        </w:rPr>
        <w:t>
      «44 202 086» деген цифрлар «37 131 036»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көрсетілген шешімнің 3 - қосымшасында:</w:t>
      </w:r>
      <w:r>
        <w:br/>
      </w:r>
      <w:r>
        <w:rPr>
          <w:rFonts w:ascii="Times New Roman"/>
          <w:b w:val="false"/>
          <w:i w:val="false"/>
          <w:color w:val="000000"/>
          <w:sz w:val="28"/>
        </w:rPr>
        <w:t>
      ІІ «Шығындар» бөлігінде:</w:t>
      </w:r>
      <w:r>
        <w:br/>
      </w:r>
      <w:r>
        <w:rPr>
          <w:rFonts w:ascii="Times New Roman"/>
          <w:b w:val="false"/>
          <w:i w:val="false"/>
          <w:color w:val="000000"/>
          <w:sz w:val="28"/>
        </w:rPr>
        <w:t>
      04 «Білім беру» функционалдық тобында:</w:t>
      </w:r>
      <w:r>
        <w:br/>
      </w:r>
      <w:r>
        <w:rPr>
          <w:rFonts w:ascii="Times New Roman"/>
          <w:b w:val="false"/>
          <w:i w:val="false"/>
          <w:color w:val="000000"/>
          <w:sz w:val="28"/>
        </w:rPr>
        <w:t>
      «18 422 875» деген цифрлар «18 469 875» деген цифрлармен ауыстырылсын;</w:t>
      </w:r>
      <w:r>
        <w:br/>
      </w:r>
      <w:r>
        <w:rPr>
          <w:rFonts w:ascii="Times New Roman"/>
          <w:b w:val="false"/>
          <w:i w:val="false"/>
          <w:color w:val="000000"/>
          <w:sz w:val="28"/>
        </w:rPr>
        <w:t>
      9 «Білім беру саласындағы өзге де қызметтер» функционалдық кіші тобында:</w:t>
      </w:r>
      <w:r>
        <w:br/>
      </w:r>
      <w:r>
        <w:rPr>
          <w:rFonts w:ascii="Times New Roman"/>
          <w:b w:val="false"/>
          <w:i w:val="false"/>
          <w:color w:val="000000"/>
          <w:sz w:val="28"/>
        </w:rPr>
        <w:t>
      «4 487 136» деген цифрлар «4 534 136» деген цифрлармен ауыстырылсын;</w:t>
      </w:r>
      <w:r>
        <w:br/>
      </w:r>
      <w:r>
        <w:rPr>
          <w:rFonts w:ascii="Times New Roman"/>
          <w:b w:val="false"/>
          <w:i w:val="false"/>
          <w:color w:val="000000"/>
          <w:sz w:val="28"/>
        </w:rPr>
        <w:t>
      «Білім беру саласындағы өзге де қызметтер» деген қатардан кейін 253 бюджеттік бағдарлама әкімшісі мынадай мазмұндағы 034 бюджеттік бағдарламамен толықтырылсын:</w:t>
      </w:r>
      <w:r>
        <w:br/>
      </w:r>
      <w:r>
        <w:rPr>
          <w:rFonts w:ascii="Times New Roman"/>
          <w:b w:val="false"/>
          <w:i w:val="false"/>
          <w:color w:val="000000"/>
          <w:sz w:val="28"/>
        </w:rPr>
        <w:t>
      «253 Облыстың денсаулық сақтау басқармасы 47 000 мың теңге</w:t>
      </w:r>
      <w:r>
        <w:br/>
      </w:r>
      <w:r>
        <w:rPr>
          <w:rFonts w:ascii="Times New Roman"/>
          <w:b w:val="false"/>
          <w:i w:val="false"/>
          <w:color w:val="000000"/>
          <w:sz w:val="28"/>
        </w:rPr>
        <w:t>
      034 Денсаулық сақтау жүйесінің мемлекеттік білім беру ұйымдарының күрделі шығыстары 47 000»;</w:t>
      </w:r>
      <w:r>
        <w:br/>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«38 715 589» деген цифрлар «43 689 568» деген цифрлармен ауыстырылсын;</w:t>
      </w:r>
      <w:r>
        <w:br/>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«7 330 366» деген цифрлар «12 304 345» деген цифрлармен ауыстырылсын;</w:t>
      </w:r>
      <w:r>
        <w:br/>
      </w:r>
      <w:r>
        <w:rPr>
          <w:rFonts w:ascii="Times New Roman"/>
          <w:b w:val="false"/>
          <w:i w:val="false"/>
          <w:color w:val="000000"/>
          <w:sz w:val="28"/>
        </w:rPr>
        <w:t>
      253 «Облыстың денсаулық сақтау басқармасы» бюджеттік бағдарлама әкімшісі бойынша:</w:t>
      </w:r>
      <w:r>
        <w:br/>
      </w:r>
      <w:r>
        <w:rPr>
          <w:rFonts w:ascii="Times New Roman"/>
          <w:b w:val="false"/>
          <w:i w:val="false"/>
          <w:color w:val="000000"/>
          <w:sz w:val="28"/>
        </w:rPr>
        <w:t>
      «1 596 391» деген цифрлар «6 570 370» деген цифрлармен ауыстырылсын;</w:t>
      </w:r>
      <w:r>
        <w:br/>
      </w:r>
      <w:r>
        <w:rPr>
          <w:rFonts w:ascii="Times New Roman"/>
          <w:b w:val="false"/>
          <w:i w:val="false"/>
          <w:color w:val="000000"/>
          <w:sz w:val="28"/>
        </w:rPr>
        <w:t>
      028 «Жаңадан iске қосылатын денсаулық сақтау объектiлерiн ұстау» бағдарламасынан кейін мынадай мазмұндағы 033 бюджеттік бағдарламамен толықтырылсын:</w:t>
      </w:r>
      <w:r>
        <w:br/>
      </w:r>
      <w:r>
        <w:rPr>
          <w:rFonts w:ascii="Times New Roman"/>
          <w:b w:val="false"/>
          <w:i w:val="false"/>
          <w:color w:val="000000"/>
          <w:sz w:val="28"/>
        </w:rPr>
        <w:t>
      «033 Денсаулық сақтау медициналық ұйымдарының күрделі шығыстары 4 973 979 мың теңге»;</w:t>
      </w:r>
      <w:r>
        <w:br/>
      </w:r>
      <w:r>
        <w:rPr>
          <w:rFonts w:ascii="Times New Roman"/>
          <w:b w:val="false"/>
          <w:i w:val="false"/>
          <w:color w:val="000000"/>
          <w:sz w:val="28"/>
        </w:rPr>
        <w:t>
      08 «Мәдениет, спорт, туризм және ақпараттық кеңістік» функционалдық тобында:</w:t>
      </w:r>
      <w:r>
        <w:br/>
      </w:r>
      <w:r>
        <w:rPr>
          <w:rFonts w:ascii="Times New Roman"/>
          <w:b w:val="false"/>
          <w:i w:val="false"/>
          <w:color w:val="000000"/>
          <w:sz w:val="28"/>
        </w:rPr>
        <w:t>
      «5 028 062» деген цифрлар «5 078 062» деген цифрлармен ауыстырылсын;</w:t>
      </w:r>
      <w:r>
        <w:br/>
      </w:r>
      <w:r>
        <w:rPr>
          <w:rFonts w:ascii="Times New Roman"/>
          <w:b w:val="false"/>
          <w:i w:val="false"/>
          <w:color w:val="000000"/>
          <w:sz w:val="28"/>
        </w:rPr>
        <w:t>
      3 «Ақпараттық кеңістік» функционалдық кіші тобында:</w:t>
      </w:r>
      <w:r>
        <w:br/>
      </w:r>
      <w:r>
        <w:rPr>
          <w:rFonts w:ascii="Times New Roman"/>
          <w:b w:val="false"/>
          <w:i w:val="false"/>
          <w:color w:val="000000"/>
          <w:sz w:val="28"/>
        </w:rPr>
        <w:t>
      «1 049 671» деген цифрлар «1 099 671» деген цифрлармен ауыстырылсын;</w:t>
      </w:r>
      <w:r>
        <w:br/>
      </w:r>
      <w:r>
        <w:rPr>
          <w:rFonts w:ascii="Times New Roman"/>
          <w:b w:val="false"/>
          <w:i w:val="false"/>
          <w:color w:val="000000"/>
          <w:sz w:val="28"/>
        </w:rPr>
        <w:t>
      264 «Тілдерді дамыту басқармасы» бюджеттік бағдарлама әкімшісі «002 Мемлекеттiк тiлдi және Қазақстан халықтарының басқа да тiлдерін дамыту» бағдарламасынан кейін 271 бюджеттік бағдарлама әкімшісі мынадай мазмұндағы 018 бюджеттік бағдарламамен толықтырылсын:</w:t>
      </w:r>
      <w:r>
        <w:br/>
      </w:r>
      <w:r>
        <w:rPr>
          <w:rFonts w:ascii="Times New Roman"/>
          <w:b w:val="false"/>
          <w:i w:val="false"/>
          <w:color w:val="000000"/>
          <w:sz w:val="28"/>
        </w:rPr>
        <w:t>
      «271 Облыстың құрылыс басқармасы 50 000 мың теңге</w:t>
      </w:r>
      <w:r>
        <w:br/>
      </w:r>
      <w:r>
        <w:rPr>
          <w:rFonts w:ascii="Times New Roman"/>
          <w:b w:val="false"/>
          <w:i w:val="false"/>
          <w:color w:val="000000"/>
          <w:sz w:val="28"/>
        </w:rPr>
        <w:t>
      018 Мұрағат объектілерін дамыту 50 000 мың теңге»;</w:t>
      </w:r>
      <w:r>
        <w:br/>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«49 782 139» деген цифрлар «44 711 160» деген цифрлармен ауыстырылсын;</w:t>
      </w:r>
      <w:r>
        <w:br/>
      </w:r>
      <w:r>
        <w:rPr>
          <w:rFonts w:ascii="Times New Roman"/>
          <w:b w:val="false"/>
          <w:i w:val="false"/>
          <w:color w:val="000000"/>
          <w:sz w:val="28"/>
        </w:rPr>
        <w:t>
      9 «Басқалар» кіші функционалдық тобында:</w:t>
      </w:r>
      <w:r>
        <w:br/>
      </w:r>
      <w:r>
        <w:rPr>
          <w:rFonts w:ascii="Times New Roman"/>
          <w:b w:val="false"/>
          <w:i w:val="false"/>
          <w:color w:val="000000"/>
          <w:sz w:val="28"/>
        </w:rPr>
        <w:t>
      «49 694 058» деген цифрлар «44 623 079» деген цифрлармен ауыстырылсын;</w:t>
      </w:r>
      <w:r>
        <w:br/>
      </w:r>
      <w:r>
        <w:rPr>
          <w:rFonts w:ascii="Times New Roman"/>
          <w:b w:val="false"/>
          <w:i w:val="false"/>
          <w:color w:val="000000"/>
          <w:sz w:val="28"/>
        </w:rPr>
        <w:t>
      258 «Облыстық экономика және бюджеттік жоспарлау басқармасы» бюджеттік бағдарлама әкімшісі бойынша:</w:t>
      </w:r>
      <w:r>
        <w:br/>
      </w:r>
      <w:r>
        <w:rPr>
          <w:rFonts w:ascii="Times New Roman"/>
          <w:b w:val="false"/>
          <w:i w:val="false"/>
          <w:color w:val="000000"/>
          <w:sz w:val="28"/>
        </w:rPr>
        <w:t>
      «47 809 986» деген цифрлар «42 739 007» деген цифрлармен ауыстырылсын;</w:t>
      </w:r>
      <w:r>
        <w:br/>
      </w:r>
      <w:r>
        <w:rPr>
          <w:rFonts w:ascii="Times New Roman"/>
          <w:b w:val="false"/>
          <w:i w:val="false"/>
          <w:color w:val="000000"/>
          <w:sz w:val="28"/>
        </w:rPr>
        <w:t>
      008 «Жаңа бастамаларға арналған шығыстар» бағдарламасындағы:</w:t>
      </w:r>
      <w:r>
        <w:br/>
      </w:r>
      <w:r>
        <w:rPr>
          <w:rFonts w:ascii="Times New Roman"/>
          <w:b w:val="false"/>
          <w:i w:val="false"/>
          <w:color w:val="000000"/>
          <w:sz w:val="28"/>
        </w:rPr>
        <w:t>
      «47 809 986» деген цифрлар «42 739 007»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көрсетілген шешімнің 1, 4-қосымшалары осы шешімнің 1, 2-қосымшаларына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Қ.Ержан</w:t>
      </w:r>
    </w:p>
    <w:p>
      <w:pPr>
        <w:spacing w:after="0"/>
        <w:ind w:left="0"/>
        <w:jc w:val="both"/>
      </w:pPr>
      <w:r>
        <w:rPr>
          <w:rFonts w:ascii="Times New Roman"/>
          <w:b w:val="false"/>
          <w:i/>
          <w:color w:val="000000"/>
          <w:sz w:val="28"/>
        </w:rPr>
        <w:t>      Облыстық мәслихат хатшысы                  Ә.Досболов</w:t>
      </w:r>
    </w:p>
    <w:bookmarkStart w:name="z11"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16 наурыздағы № 38/389-IV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711"/>
        <w:gridCol w:w="692"/>
        <w:gridCol w:w="7690"/>
        <w:gridCol w:w="2357"/>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258 191 483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13 094 901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13 094 901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6 867 763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6 867 763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5 335 645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5 335 645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245 083 207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245 083 207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185 065</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244 898 142</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244 898 142</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256 151 145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2 045 510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1 486 730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64 846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1 419 474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542 153</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849 624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356 303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356 303</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102 665</w:t>
            </w:r>
          </w:p>
        </w:tc>
      </w:tr>
      <w:tr>
        <w:trPr>
          <w:trHeight w:val="8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244 813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202 477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202 477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191 697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494 007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456 347</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456 347</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65 890</w:t>
            </w: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317 306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7 105 878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7 105 878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7 105 878</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6 429 915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476 119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13 253</w:t>
            </w:r>
          </w:p>
        </w:tc>
      </w:tr>
      <w:tr>
        <w:trPr>
          <w:trHeight w:val="8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60 239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41 479 777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13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7 063 233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2 490 952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2 108 800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382 152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4 572 281</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1 777 395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2 247 669</w:t>
            </w:r>
          </w:p>
        </w:tc>
      </w:tr>
      <w:tr>
        <w:trPr>
          <w:trHeight w:val="12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260 427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7 243 647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533 348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359 154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174 194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6 710 299</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6 588 296</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2 438 112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225 423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2 164 333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210 976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1 925 357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22 578 318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2 843 042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83 250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103 385</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292 669</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r>
      <w:tr>
        <w:trPr>
          <w:trHeight w:val="15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402 797</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1 477 493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19 679 801</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11 702 357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7 286 811</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690 633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47 349 566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10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368 466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1 015 327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1 015 327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10 453 375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10 453 375</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6 963 616</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102 769</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282 950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169 498</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64 258</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2 809 002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19 451 295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19 451 295</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15 800 997</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3 650 298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2 846 358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2 846 358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2 817 693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13 214 745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9 648 710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122 434</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963 355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95 294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414 975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7 906 843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3 566 035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3 566 035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4 484 097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3 277 057</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2 121 132</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459 834</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284 649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878 527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187 129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835 915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785 413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210 939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210 939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210 939</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996 101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972 861</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97 247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27 261 352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461 600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4 651 700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21 371 052</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21 371 052</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78 331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4 786 487</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10 897 449</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3 907 885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8 617 753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2 708 873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1 901 870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449 244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332 458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1 050 194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33 649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807 003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4 728 317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2 202 098</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120 386</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2 036 168</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2 526 219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1 545 787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980 432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940 508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274 015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249 246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215 141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215 141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402 046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402 046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192 007</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131 288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58 454</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6 232 944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6 232 944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6 232 944</w:t>
            </w:r>
          </w:p>
        </w:tc>
      </w:tr>
      <w:tr>
        <w:trPr>
          <w:trHeight w:val="6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6 232 944</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16 244 171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8 659 226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8 590 886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78 896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451 275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665 234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2 308 271</w:t>
            </w:r>
          </w:p>
        </w:tc>
      </w:tr>
      <w:tr>
        <w:trPr>
          <w:trHeight w:val="15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13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4 165 566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3 944 656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3 847 216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910 110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433 446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433 446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82 345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275 176</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74 575</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2 019 683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2 019 683</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637 288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1 345 285</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578 875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542 917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76 617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81 844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80 944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384 456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5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331 717</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18 692 344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16 238 978</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16 238 978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8 584 231</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956 163</w:t>
            </w:r>
          </w:p>
        </w:tc>
      </w:tr>
      <w:tr>
        <w:trPr>
          <w:trHeight w:val="10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6 698 584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2 453 366</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2 453 366</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1 541 157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184 680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561 084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4 566 617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79 965</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76 987</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4 486 652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10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0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1 699 542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65 206</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997 712</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315 824</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2 362 990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70 905 965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70 905 965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70 905 965</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286 577</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49 456</w:t>
            </w:r>
          </w:p>
        </w:tc>
      </w:tr>
      <w:tr>
        <w:trPr>
          <w:trHeight w:val="9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6 793 429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7 503 883</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-7 835 069</w:t>
            </w:r>
          </w:p>
        </w:tc>
      </w:tr>
      <w:tr>
        <w:trPr>
          <w:trHeight w:val="2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7 835 069</w:t>
            </w:r>
          </w:p>
        </w:tc>
      </w:tr>
    </w:tbl>
    <w:bookmarkStart w:name="z12" w:id="2"/>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16 наурыздағы № 38/389-IV</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2011 жылға арналған облыстық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85"/>
        <w:gridCol w:w="690"/>
        <w:gridCol w:w="650"/>
        <w:gridCol w:w="954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жобалар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Инвестициялық бағдарламалар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