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716c" w14:textId="7617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 № 221 қаулысын іске асыру 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2011 жылғы 6 мамырдағы N 112 Қаулысы. Оңтүстік Қазақстан облысы Әділет департаментінде 2011 жылғы 8 маусымда N 2047 тіркелді. Күші жойылды - Оңтүстік Қазақстан облысы әкімдігінің 2012 жылғы 31 мамырдағы № 152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әкімдігінің 2012.05.31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бойынша ауыл шаруашылығы басым дақылдарының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ауыл шаруашылығы басым дақылдары бойынша субсидиялар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тыңайтқыштар мен гербицидтердің субсидияланатын түрлері, сондай-ақ субсидия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өндірушілер сатқан тыңайтқыштардың 1 тоннасына (литріне, килограммына);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жеткiзушiден және (немесе) шетелдiк тыңайтқыш өндiрушiлерден сатып алынған тыңайтқыштардың 1 тоннасына (литріне, килограммына);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гербицид жеткізушілерден сатып алынған гербицидтердің 1 килограммына (литріне).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жеміс-жидек дақылдарының және жүзімнің көпжылдық екпелерін отырғызу мен өсіруге шығындардың құнын ішінара өтеуге арналған субсидиялар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қосымша құн салығын ескере отырып, мақта талшығының бір сынамасының сапасына сараптама жасаудың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Оңтүстік Қазақстан облысы ауыл шаруашылығы басқармасы заңнамада белгіленген тәртіппен қаржыландыруды 2011 жылға арналған бюджеттерінде көзделген қаражат шегінде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шаруашылығының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А.C.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«_____»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 аппаратының басшысы      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Б.Әлиев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басқармасының бастығы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қаржы басқармасының бастығы       Г.Морозова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мамырдағы № 112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Оңтүстік Қазақстан облысы бойынша ауыл шаруашылығы басым дақылдарының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1191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басым дақылдарының атауы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Жеміс-жидектер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көпжылдық шөптер бірінші, екінші және үшінші өсіру жылдары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мамырдағы № 112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Оңтүстік Қазақстан облысы ауыл шаруашылығы басым дақылдары бойынша субсидиялар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9057"/>
        <w:gridCol w:w="2159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Қ/с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басым дақылдарының атауы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гектарға арналған бюджеттік субсидиялар нормасы, теңге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(базалық бюджеттік субсидиялар нормасы)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өсірілген дәнді дақылдар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қант қызылшасы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мақта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 жылдық шөптерді қоспағанда)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көпжылдық шөптер бірінші, екінші және үшінші өсіру жылдары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көкөністер*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мамырдағы № 112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Өндірушілер сатқан тыңайтқыштардың 1 тоннасына (литріне, килограммына) арналған тыңайтқыштар мен гербицидтердің субсидияланатын түрлері, сондай-ақ субсидия мөлшері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000"/>
        <w:gridCol w:w="3624"/>
        <w:gridCol w:w="3709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Минералды тыңайтқыш атауы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(литр) тыңайтқыштың субсидиялау, % -ға дейін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(литр) тыңайтқыштың субсидияланған құны, теңге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селитрасы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Аммофос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 суперфосфат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С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Сульфоаммофос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МЭРС (Б)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"Биобарс"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(толықтырылған)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Карбомид (толықтырылған)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(толықтырылған)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(толықтырылған)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(толықтырылған)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Тазаланған күкірт қышқылды калий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ұнтағы бос күйінде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ұнтағы (қапта)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(толықтырылған)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мамырдағы № 112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Тыңайтқыш жеткiзушiден және (немесе) шетелдiк тыңайтқыш өндiрушiлерден сатып алынған тыңайтқыштардың 1 тоннасына (литріне, килограммына) арналған тыңайтқыштар мен гербицидтердің субсидияланатын түрлері, сондай-ақ субсидия мөлшері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3951"/>
        <w:gridCol w:w="3687"/>
        <w:gridCol w:w="3752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Минералды тыңайтқыш атауы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(литр) тыңайтқыштың субсидиялау, %-ға дейін 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(литр) тыңайтқыштың субсидияланған құны, теңге
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34560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мамырдағы № 112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Гербицид жеткізушілерден сатып алынған гербицидтердің 1 килограммына (литріне) арналған тыңайтқыштар мен гербицидтердің субсидияланатын түрлері, сондай-ақ субсидия мөлшері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4098"/>
        <w:gridCol w:w="3583"/>
        <w:gridCol w:w="3657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Минералды тыңайтқыш атауы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(литр) тыңайтқыштың субсидиялау, %-ға дейін 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(литр) тыңайтқыштың субсидияланған құны, теңге
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к.э. (2-этилгексиловый эфир 2,4-Д)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в.р.(диметиламинная соль 2,4-Д)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в.р.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к.э. (фенок сапроп-п-этил)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в.р. (глифосат, 360)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36%, в.р.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36%, в.р.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ккр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мамырдағы № 112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Жеміс-жидек дақылдарының және жүзімнің көпжылдық екпелерін отырғызу мен өсіруге шығындардың құнын ішінара өтеуге арналған субсидиялар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2767"/>
        <w:gridCol w:w="1783"/>
        <w:gridCol w:w="1193"/>
        <w:gridCol w:w="1177"/>
        <w:gridCol w:w="1193"/>
        <w:gridCol w:w="1196"/>
        <w:gridCol w:w="1155"/>
        <w:gridCol w:w="1158"/>
        <w:gridCol w:w="1160"/>
      </w:tblGrid>
      <w:tr>
        <w:trPr>
          <w:trHeight w:val="3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теңге/га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 жылдық екпелердің сипаттамасы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Тамшылатып суарудың ирригациялық жабдықтарын сатып алуға және монтаждауға кеткен шығындарды ескере отырып отырғызу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 (40%)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вегетация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 (40%)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вегетация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 (40%)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вегетация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 (40%)</w:t>
            </w:r>
          </w:p>
        </w:tc>
      </w:tr>
      <w:tr>
        <w:trPr>
          <w:trHeight w:val="78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Дәнекті бақтар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бағаналарды қолданбай жартылай аласа бойлы және ұзын бойлы телітушілермен отырғызылған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847 546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6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бағаналарды қолданып аласа бойлы телітушілермен отырғызылған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1 017 055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406 822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64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Шекілдеуікті бақтар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бағаналарды қолданбай жартылай аласа бойлы және ұзын бойлы телітушілермен отырғызылған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1 126 294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55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бағаналарды қолданып аласа бойлы телітушілермен отырғызылған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1 407 867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563 147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30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бақтар*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64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бағаналарды қолданып отырғызылған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876 375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350 550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813 627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жүзімдіктер*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мамырдағы № 112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Қосымша құн салығын ескере отырып, мақта талшығының бір сынамасының сапасына сараптама жасаудың құны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8"/>
        <w:gridCol w:w="3839"/>
        <w:gridCol w:w="3743"/>
      </w:tblGrid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талшығы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шитті мақта</w:t>
            </w:r>
          </w:p>
        </w:tc>
      </w:tr>
      <w:tr>
        <w:trPr>
          <w:trHeight w:val="3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снамасының сапасына сараптама жасаудың құны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теңге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