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3ffb" w14:textId="2493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Аудандар бойынша ауыл шаруашылығы тауарын өндірушілерге су беру жөніндегі қызметтердің құнын субсидиялау көлемін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әкімінің 2011 жылғы 20 маусымдағы N 65 шешімі. Оңтүстік Қазақстан облысы Әділет департаментінде 2011 жылғы 29 шілдеде N 2053 тіркелді. Күші жойылды - Оңтүстік Қазақстан облысы әкімдігінің 2012 жылғы 21 мамырдағы № 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әкімдігінің 2012.05.21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ақпандағы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4 сәуірдегі № 237 қаулысымен бекітілген Ауыл шаруашылығы тауарын өндірушілерге су беру жөніндегі қызметтердің құнын субсидиялау ережесінің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Аудандар бойынша ауыл шаруашылығы тауарын өндірушілерге су беру жөніндегі қызметтердің құнын субсидиялау көлемі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міндетін атқарушы     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 аппаратының басшысы            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бастығы, орындаушы           Қ.Оспанбеков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шаруашылығын дамыту,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табиғатты пайдалану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мониторингі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меңгерушісі                      Қ.Ыдырысов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заң бөлімінің меңгерушісі                  Р.Жексембаева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маман-аудармашы                        Қ.Бекназарова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65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Аудандар бойынша ауыл шаруашылығы тауарын өндірушілерге су беру жөніндегі қызметтердің құнын субсидиялау көлемі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2540"/>
        <w:gridCol w:w="4119"/>
        <w:gridCol w:w="4585"/>
      </w:tblGrid>
      <w:tr>
        <w:trPr>
          <w:trHeight w:val="9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 атауы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пайдалану шегі, мың текше метр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924 000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184 000</w:t>
            </w:r>
          </w:p>
        </w:tc>
      </w:tr>
      <w:tr>
        <w:trPr>
          <w:trHeight w:val="4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</w:t>
            </w:r>
          </w:p>
        </w:tc>
      </w:tr>
      <w:tr>
        <w:trPr>
          <w:trHeight w:val="4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74 130</w:t>
            </w:r>
          </w:p>
        </w:tc>
      </w:tr>
      <w:tr>
        <w:trPr>
          <w:trHeight w:val="4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3 106 000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