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13c4a" w14:textId="0613c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2011-2012 оқу жылына техникалық және кәсіптік, орта білімнен кейінгі білім беретін оқу орындарына мамандар даярлауға арналған мемлекеттік білім беру тапсырысын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әкімдігінің 2011 жылғы 27 шілдедегі N 176 Қаулысы. Оңтүстік Қазақстан облысы Әділет департаментінде 2011 жылғы 3 тамызда N 2055 тіркелді. Күші жойылды - Оңтүстік Қазақстан облыстық әкімдігінің 2015 жылғы 1 қазандағы № 296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облыстық әкімдігінің 01.10.2015 № 296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"Білім туралы" Қазақстан Республикасының 2007 жылғы 27 шілдедегі Заңының 6-бабы 2-тармағының </w:t>
      </w:r>
      <w:r>
        <w:rPr>
          <w:rFonts w:ascii="Times New Roman"/>
          <w:b w:val="false"/>
          <w:i w:val="false"/>
          <w:color w:val="000000"/>
          <w:sz w:val="28"/>
        </w:rPr>
        <w:t>8-тармақшасына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Облыстық бюджет есебінен 2011-2012 оқу жылына техникалық және кәсіптік, орта білімнен кейінгі білім беретін оқу орындарына мамандар даярлауға арналған мемлекеттік білім беру тапсырысы осы қаулының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Республикалық бюджет есебінен «Жұмыспен қамту - 2020» бағдарламасы шеңберінде мамандарды дайындауға 2011-2012 оқу жылына арналған мемлекеттік білім беру тапсырысы осы қаулының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«Оңтүстік Қазақстан облысының білім басқармасы» мемлекеттік мекемесі (М.Туғанбаев), «Оңтүстік Қазақстан облысының денсаулық сақтау басқармасы» мемлекеттік мекемесі (Ж.Исмаилов), «Оңтүстік Қазақстан облысының жұмыспен қамтуды үйлестіру және әлеуметтік бағдарламалар басқармасы» мемлекеттік мекемесі (М.Әлі) заңда белгіленген тәртіппен, 2011-2012 оқу жылына техникалық және кәсіптік, орта білімнен кейінгі білім беретін оқу орындарына мамандар даярлауға арналған мемлекеттік білім беру тапсырысын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Осы қаулы мемлекеттік тіркеуден өткен сәттен бастап күшіне енеді және алғаш рет ресми жарияланғаннан күннен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облыс әкімінің орынбасары С.А.Қаныбековке жүктелсін.</w:t>
      </w:r>
    </w:p>
    <w:bookmarkEnd w:id="0"/>
    <w:p>
      <w:pPr>
        <w:spacing w:after="0"/>
        <w:ind w:left="0"/>
        <w:jc w:val="both"/>
      </w:pPr>
      <w:r>
        <w:rPr>
          <w:rFonts w:ascii="Times New Roman"/>
          <w:b w:val="false"/>
          <w:i/>
          <w:color w:val="000000"/>
          <w:sz w:val="28"/>
        </w:rPr>
        <w:t>      Облыс әкімі                                А.Мырзахметов</w:t>
      </w:r>
    </w:p>
    <w:p>
      <w:pPr>
        <w:spacing w:after="0"/>
        <w:ind w:left="0"/>
        <w:jc w:val="both"/>
      </w:pPr>
      <w:r>
        <w:rPr>
          <w:rFonts w:ascii="Times New Roman"/>
          <w:b w:val="false"/>
          <w:i/>
          <w:color w:val="000000"/>
          <w:sz w:val="28"/>
        </w:rPr>
        <w:t>      Облыс әкімінің бірінші орынбасары          Б.Оспанов</w:t>
      </w:r>
      <w:r>
        <w:br/>
      </w:r>
      <w:r>
        <w:rPr>
          <w:rFonts w:ascii="Times New Roman"/>
          <w:b w:val="false"/>
          <w:i w:val="false"/>
          <w:color w:val="000000"/>
          <w:sz w:val="28"/>
        </w:rPr>
        <w:t>
</w:t>
      </w:r>
      <w:r>
        <w:rPr>
          <w:rFonts w:ascii="Times New Roman"/>
          <w:b w:val="false"/>
          <w:i/>
          <w:color w:val="000000"/>
          <w:sz w:val="28"/>
        </w:rPr>
        <w:t>      Облыс әкімі аппаратының басшысы            Б.Жылқышиев</w:t>
      </w:r>
      <w:r>
        <w:br/>
      </w:r>
      <w:r>
        <w:rPr>
          <w:rFonts w:ascii="Times New Roman"/>
          <w:b w:val="false"/>
          <w:i w:val="false"/>
          <w:color w:val="000000"/>
          <w:sz w:val="28"/>
        </w:rPr>
        <w:t>
</w:t>
      </w:r>
      <w:r>
        <w:rPr>
          <w:rFonts w:ascii="Times New Roman"/>
          <w:b w:val="false"/>
          <w:i/>
          <w:color w:val="000000"/>
          <w:sz w:val="28"/>
        </w:rPr>
        <w:t>      Облыс әкімінің орынбасары                  Қ.Айтаханов</w:t>
      </w:r>
      <w:r>
        <w:br/>
      </w:r>
      <w:r>
        <w:rPr>
          <w:rFonts w:ascii="Times New Roman"/>
          <w:b w:val="false"/>
          <w:i w:val="false"/>
          <w:color w:val="000000"/>
          <w:sz w:val="28"/>
        </w:rPr>
        <w:t>
</w:t>
      </w:r>
      <w:r>
        <w:rPr>
          <w:rFonts w:ascii="Times New Roman"/>
          <w:b w:val="false"/>
          <w:i/>
          <w:color w:val="000000"/>
          <w:sz w:val="28"/>
        </w:rPr>
        <w:t>      Облыс әкімінің орынбасары                  Б.Әлиев</w:t>
      </w:r>
      <w:r>
        <w:br/>
      </w:r>
      <w:r>
        <w:rPr>
          <w:rFonts w:ascii="Times New Roman"/>
          <w:b w:val="false"/>
          <w:i w:val="false"/>
          <w:color w:val="000000"/>
          <w:sz w:val="28"/>
        </w:rPr>
        <w:t>
</w:t>
      </w:r>
      <w:r>
        <w:rPr>
          <w:rFonts w:ascii="Times New Roman"/>
          <w:b w:val="false"/>
          <w:i/>
          <w:color w:val="000000"/>
          <w:sz w:val="28"/>
        </w:rPr>
        <w:t>      Облыс әкімінің орынбасары                  Ә.Бектаев</w:t>
      </w:r>
      <w:r>
        <w:br/>
      </w:r>
      <w:r>
        <w:rPr>
          <w:rFonts w:ascii="Times New Roman"/>
          <w:b w:val="false"/>
          <w:i w:val="false"/>
          <w:color w:val="000000"/>
          <w:sz w:val="28"/>
        </w:rPr>
        <w:t>
</w:t>
      </w:r>
      <w:r>
        <w:rPr>
          <w:rFonts w:ascii="Times New Roman"/>
          <w:b w:val="false"/>
          <w:i/>
          <w:color w:val="000000"/>
          <w:sz w:val="28"/>
        </w:rPr>
        <w:t>      Облыс әкімінің орынбасары                  С.Қаныбеков</w:t>
      </w:r>
      <w:r>
        <w:br/>
      </w:r>
      <w:r>
        <w:rPr>
          <w:rFonts w:ascii="Times New Roman"/>
          <w:b w:val="false"/>
          <w:i w:val="false"/>
          <w:color w:val="000000"/>
          <w:sz w:val="28"/>
        </w:rPr>
        <w:t>
</w:t>
      </w:r>
      <w:r>
        <w:rPr>
          <w:rFonts w:ascii="Times New Roman"/>
          <w:b w:val="false"/>
          <w:i/>
          <w:color w:val="000000"/>
          <w:sz w:val="28"/>
        </w:rPr>
        <w:t>      Оңтүстік Қазақстан облысы</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басқармасының бастығы            Е.Садыр</w:t>
      </w:r>
      <w:r>
        <w:br/>
      </w:r>
      <w:r>
        <w:rPr>
          <w:rFonts w:ascii="Times New Roman"/>
          <w:b w:val="false"/>
          <w:i w:val="false"/>
          <w:color w:val="000000"/>
          <w:sz w:val="28"/>
        </w:rPr>
        <w:t>
</w:t>
      </w:r>
      <w:r>
        <w:rPr>
          <w:rFonts w:ascii="Times New Roman"/>
          <w:b w:val="false"/>
          <w:i/>
          <w:color w:val="000000"/>
          <w:sz w:val="28"/>
        </w:rPr>
        <w:t>      Оңтүстік Қазақстан облысы</w:t>
      </w:r>
      <w:r>
        <w:br/>
      </w:r>
      <w:r>
        <w:rPr>
          <w:rFonts w:ascii="Times New Roman"/>
          <w:b w:val="false"/>
          <w:i w:val="false"/>
          <w:color w:val="000000"/>
          <w:sz w:val="28"/>
        </w:rPr>
        <w:t>
</w:t>
      </w:r>
      <w:r>
        <w:rPr>
          <w:rFonts w:ascii="Times New Roman"/>
          <w:b w:val="false"/>
          <w:i/>
          <w:color w:val="000000"/>
          <w:sz w:val="28"/>
        </w:rPr>
        <w:t>      қаржы басқармасының бастығы                Г.Морозова</w:t>
      </w:r>
    </w:p>
    <w:bookmarkStart w:name="z7" w:id="1"/>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2011 жылғы 27 шілдедегі</w:t>
      </w:r>
      <w:r>
        <w:br/>
      </w:r>
      <w:r>
        <w:rPr>
          <w:rFonts w:ascii="Times New Roman"/>
          <w:b w:val="false"/>
          <w:i w:val="false"/>
          <w:color w:val="000000"/>
          <w:sz w:val="28"/>
        </w:rPr>
        <w:t>
№ 176 қаулысына 1-қосымша</w:t>
      </w:r>
    </w:p>
    <w:bookmarkEnd w:id="1"/>
    <w:p>
      <w:pPr>
        <w:spacing w:after="0"/>
        <w:ind w:left="0"/>
        <w:jc w:val="left"/>
      </w:pPr>
      <w:r>
        <w:rPr>
          <w:rFonts w:ascii="Times New Roman"/>
          <w:b/>
          <w:i w:val="false"/>
          <w:color w:val="000000"/>
        </w:rPr>
        <w:t xml:space="preserve">        2011-2012 оқу жылына техникалық және кәсіптік, орта білімнен кейінгі білім беретін оқу орындарында (колледждерге) мамандар даярлауға арналған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8"/>
        <w:gridCol w:w="1704"/>
        <w:gridCol w:w="3326"/>
        <w:gridCol w:w="1402"/>
        <w:gridCol w:w="1400"/>
        <w:gridCol w:w="1520"/>
      </w:tblGrid>
      <w:tr>
        <w:trPr>
          <w:trHeight w:val="87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мекемесінің атауы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Мамандықтар/Біліктілігі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 негізінде</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 негізінде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«Оңтүстік Қазақстан құқық және салалық технологиялар колледжі» мемлекеттік коммуналдық қазыналық кәсіпорны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r>
      <w:tr>
        <w:trPr>
          <w:trHeight w:val="52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1401213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Құрылыс-технигі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67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1304043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Техник-бағдарламашы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(қолдану саласы бойынша)</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1305023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Техник-бағдарламашы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1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 және табиғатты қорғау қызметі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1509033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Техник-гидромелиоратор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87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«Шымкент көлік, коммуникация және жаңа технологиялар колледжі» мемлекеттік коммуналдық қазыналық кәсіпорны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Көтергіш көлік, құрылыс жол машиналары мен жабдықтарын техникалық пайдалану (салалар бойынша)</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1107043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Техник-механик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1201123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Электромеханигі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мен жүкті тасымалдауды ұйымдастыру (салалар бойынша)</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1202063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 мен аэродромдар салу және пайдалану</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1410013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Құрылысшы-техник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көлігімен тасымалдауды ұйымдастыру және басқару</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1203053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Автоматика, телемеханика және темір жол көлігіндегі қозғалысты басқару</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1303043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құрамдарын пайдалану және техникалық қызмет көрсету (түрлері бойынша)</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1108213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87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«Оңтүстік Қазақстан политехникалық колледжі» мемлекеттік коммуналдық қазыналық кәсіпорны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Электромеханикалық құралдарды техникалық пайдалану, қызмет көрсету және жөндеу (түрлері бойынша)</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0911013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Автоматтандыру және басқару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1302023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87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1304033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Техник-электроник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1304043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Техник-бағдарламашы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 және байланыс (түрлері бойынша)</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1306093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технигі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0819000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және газды қайта өңдеу технологиясы </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0819073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Техник-технолог</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«Шымкент аграрлық колледжі» мемлекеттік коммуналдық қазыналық кәсіпорны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 механикаландыру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1510043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Техник-механик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1513063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-техник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Агрономия</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1502043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Өсімдікті қорғау агрономы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бақ-саябақты және ландшафты құрылыстар </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1508053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Ормандық</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өндірісі тағамдарының технологиясы және оны ұйымдастыру</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1226043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Техник-технолог</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 және тағам концентраттары өндірісі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1222073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Техник-технолог</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 (салалары бойынша)</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0902043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Техник-электрик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«Түркістан гуманитарлық-техникалық колледжі» мемлекеттік коммуналдық қазыналық кәсіпорны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1201123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 - механик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 механикаландыру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1510043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Техник-механик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6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Электромеханикалық құралдарды техникалық пайдалану, қызмет көрсету және жөндеу (түрлері бойынша)</w:t>
            </w:r>
          </w:p>
        </w:tc>
      </w:tr>
      <w:tr>
        <w:trPr>
          <w:trHeight w:val="45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0911013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«Мақтаарал гуманитарлық-экономикалық және агробизнес колледжі» мемлекеттік коммуналдық қазыналық кәсіпорны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 механикаландыру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1510043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Техник-механик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 және табиғатты қорғау қызметі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1509033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Техник-гидромелиоратор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1513053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фельдшер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беру (салалар бойынша)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0104023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оқыту шебері, техник-технолог /барлық аталымдар бойынша/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 (салалары бойынша)</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0902043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Техник-электрик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Талшықты материалдарды өңдеу технологиясы</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1207073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Техник-технолог</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 шаруашылығы (бейіндері бойынша)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1504113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46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«Қапланбек гуманитарлық агроэкономикалық колледжі» мемлекеттік коммуналдық қазыналық кәсіпорны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1513063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техник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51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1513053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фельдшер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Агрономия</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1502043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Өсімдікті қорғау агрономы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1512000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Зоотехния</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1512103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Зоотехник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 шаруашылығы (бейіндер бойынша)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1504113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87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«Кентау көп салалы колледжі» мемлекеттік коммуналдық қазыналық кәсіпорны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1401213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Құрылыс-технигі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0907000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жылу жабдықтары және жылумен жабдықтау жүйелері (түрлері бойынша)</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0907033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 теплотехник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құрылысының технологиясы (түрлері бойынша)</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1014023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Техник-механик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және электромеханикалық жабдықтар (түрлері бойынша)</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0910053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Техник-электрик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 (салалары бойынша)</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0902043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Техник-электрик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1201123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 - механик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жабдықтау жүйесімен жабдықтарды монтаждау және пайдалану </w:t>
            </w:r>
          </w:p>
        </w:tc>
      </w:tr>
      <w:tr>
        <w:trPr>
          <w:trHeight w:val="75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1405043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объектілері құралдарын пайдалану технигі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5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«Түлкібас агробизнес және саяхат колледжі» мемлекеттік коммуналдық қазыналық кәсіпорны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 және тағам концентраттары өндірісі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1222073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Техник-технолог</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 механикаландыру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1510043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Техник-механик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87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Көтергіш көлік, құрылыс жол машиналары мен жабдықтарын техникалық пайдалану (салалар бойынша)</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1107043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Техник-механик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1201123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 - механик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(салалары бойынша)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0511043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1513053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фельдшер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 және табиғатты қорғау қызметі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1509033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Техник-гидромелиоратор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«Ә.Қастеев атындағы Шымкент көркем сурет колледжі» мемлекеттік коммуналдық қазыналық кәсіпорны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Дизайн (салалар бойынша)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0402013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Интерьер дизайны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0402013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Графикалық дизайн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0402013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дизайны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0402013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 дизайны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0413000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Сәнді-қолданбалы және халықтық кәсіпшілік өнері (бейін бойынша)</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0413153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кескіндеу суретшісі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0413163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тоқыма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0413163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Ағашты көркемдеп өңдеу</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0413163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Көркемдік қыш</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0413163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Металды көркемдеп өңдеу</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0413163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Теріні көркемдеп өңдеу</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Кескіндеу, мүсіндеу және графика (түрлері бойынша) </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0412013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Суретші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0412023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Суретші-мүсінші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0412033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Суретші-безендіруші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76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«Оңтүстік Қазақстан саз колледжі» мемлекеттік коммуналдық қазыналық кәсіпорны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Аспаптық-орындау және музыкалық өнер эстрадасы (түрлері бойынша)</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0404013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Фортепиано</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0404023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Шекті аспаптар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0404023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Үрмелі соқпалы аспаптары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0404033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халық аспаптары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0404030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халық аспаптары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0404043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эстрада өнері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0407000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Ән салу</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0407053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Дәстүрлі домбырамен ән салу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0407013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Ән салу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0405000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 дирижеры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0405013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 хормейстер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0408000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Хореография өнері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0408023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 ансамблі әртісі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«Ғ.Мұратбаев атындағы Жетісай гуманитарлық колледжі» мемлекеттік коммуналдық қазыналық кәсіпорны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және тәрбиелеу</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0101013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ұжымдардың тәрбиешісі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беру (салалар бойынша)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0104023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оқыту шебері, техник-технолог /барлық аталымдар бойынша/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0105000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білім беру</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0105063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 пәнінің мұғалімі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0107000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0107013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пәнінің негізгі білім беру мұғалімі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1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1304043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Техник-бағдарламашы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1211083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Модельер-конструктор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87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экономикалық-технологиялық "Мирас" колледжі жеке мекемесі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1304043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Техник-бағдарламашы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1211083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Модельер-конструктор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медицина колледжі» мемлекеттік коммуналдық қазыналық кәсіпорны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ісі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0301013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0301023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0302000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ісі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0302033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практикадағы медбикесі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9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Лабораториялық диагностика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0305013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зертханашы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Гигиена және эпидемиология</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0303013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Гигиенист-эпидемиолог</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медицина колледжі» мемлекеттік коммуналдық қазыналық кәсіпорны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ісі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0301013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0301023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0302000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ісі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0302033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практикадағы медбикесі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Лабораториялық диагностика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0305013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зертханашы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медицина колледжі» мемлекеттік коммуналдық қазыналық кәсіпорны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ісі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0301013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0301023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0302000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ісі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0302033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практикадағы медбикесі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бойынша барлығы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bl>
    <w:bookmarkStart w:name="z8" w:id="2"/>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2011 жылғы 27 шілдедегі</w:t>
      </w:r>
      <w:r>
        <w:br/>
      </w:r>
      <w:r>
        <w:rPr>
          <w:rFonts w:ascii="Times New Roman"/>
          <w:b w:val="false"/>
          <w:i w:val="false"/>
          <w:color w:val="000000"/>
          <w:sz w:val="28"/>
        </w:rPr>
        <w:t>
№ 176 қаулысына 2-қосымша</w:t>
      </w:r>
    </w:p>
    <w:bookmarkEnd w:id="2"/>
    <w:p>
      <w:pPr>
        <w:spacing w:after="0"/>
        <w:ind w:left="0"/>
        <w:jc w:val="left"/>
      </w:pPr>
      <w:r>
        <w:rPr>
          <w:rFonts w:ascii="Times New Roman"/>
          <w:b/>
          <w:i w:val="false"/>
          <w:color w:val="000000"/>
        </w:rPr>
        <w:t xml:space="preserve">        2011-2012 оқу жылына техникалық және кәсіптік, орта білімнен кейінгі білім беретін оқу орындарында (кәсіптік лицейлерге) мамандар даярлауға арналған мемлекеттік білім беру тапсырысы</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әкімдігінің 2011.10.10 </w:t>
      </w:r>
      <w:r>
        <w:rPr>
          <w:rFonts w:ascii="Times New Roman"/>
          <w:b w:val="false"/>
          <w:i w:val="false"/>
          <w:color w:val="ff0000"/>
          <w:sz w:val="28"/>
        </w:rPr>
        <w:t>N 235</w:t>
      </w:r>
      <w:r>
        <w:rPr>
          <w:rFonts w:ascii="Times New Roman"/>
          <w:b w:val="false"/>
          <w:i w:val="false"/>
          <w:color w:val="ff0000"/>
          <w:sz w:val="28"/>
        </w:rPr>
        <w:t xml:space="preserve"> 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2789"/>
        <w:gridCol w:w="1566"/>
        <w:gridCol w:w="2708"/>
        <w:gridCol w:w="1"/>
        <w:gridCol w:w="1565"/>
        <w:gridCol w:w="1261"/>
        <w:gridCol w:w="1509"/>
      </w:tblGrid>
      <w:tr>
        <w:trPr>
          <w:trHeight w:val="9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мекемесінің атауы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w:t>
            </w:r>
            <w:r>
              <w:br/>
            </w:r>
            <w:r>
              <w:rPr>
                <w:rFonts w:ascii="Times New Roman"/>
                <w:b w:val="false"/>
                <w:i w:val="false"/>
                <w:color w:val="000000"/>
                <w:sz w:val="20"/>
              </w:rPr>
              <w:t>
Біліктілігі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сынып негізінде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 негізінде</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15"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 1 кәсіптік лицей» мемлекеттік коммуналдық қазыналық кәсіпорны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Ферма шаруашылығы (бейіндері бойынша)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өндірісіндегі тракторшы-</w:t>
            </w:r>
            <w:r>
              <w:br/>
            </w:r>
            <w:r>
              <w:rPr>
                <w:rFonts w:ascii="Times New Roman"/>
                <w:b w:val="false"/>
                <w:i w:val="false"/>
                <w:color w:val="000000"/>
                <w:sz w:val="20"/>
              </w:rPr>
              <w:t>
машинисі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1504082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жүргізуші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1504102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Жөндеуші слесарь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15"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«Шымкент қаласы № 2 кәсіптік лицей» мемлекеттік коммуналдық қазыналық кәсіпорны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ісі (түрлері бойынша)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1114042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Электргазымен дәнекерлеуші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машиналарын техникалық пайдалану (түрлері бойынша)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1402162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кранының машинисі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Автокөлікті жөндеу, пайдалану және қызмет көрсету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1201072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жөндейтін слесары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Жиһаз өндірісі (түрлері бойынша)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1414012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жинақтаушы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Телекоммуникациялық құралдармен тұрмыстық техникаларды жөндеу және қызмет көрсету (салалар бойынша) </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0502012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жөндеу және қызмет көрсету радиомеханигі (радио, теле-, аудио-, бейне-)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1401032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столяры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1401042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станциялары мен желілерінің (түрлері бойынша) электр жабдықтары</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0901012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 (барлығының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450"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«Шымкент қаласы № 2 кәсіптік лицей» мемлекеттік коммуналдық қазыналық кәсіпорнының Шымкент қаласы 167/3 түзеу мекемесінің жанындағы филиалы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ісі (түрлері бойынша)</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1114042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Электргазымен дәнекерлеуші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Жиһаз өндірісі (түрлері бойынша)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1414012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жинақтаушы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1401032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столяры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машиналары және жабдықтарын пайдалану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1112032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Жөндеуші слесарь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«Шымкент қаласы № 3 кәсіптік лицей» мемлекеттік коммуналдық қазыналық кәсіпорны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ісі (түрлері бойынша)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1114042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Электргазымен дәнекерлеуші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1201072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жөндейтін слесары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Токарлық іс және металл өңдеу (түрлері бойынша)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1109012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Механоөңдеу, өлшеуіш-бақылау приборлары және машина жасау автоматикасы</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өлшеу аспаптары және автоматика бойынша слесары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Өндірістердегі электромеханикалық жабдықтар (түрлері бойынша)</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1115042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Электрожабдықтарды жөндейтін және қызмет көрсететін электромонтер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315"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«Шымкент қаласы № 4 кәсіптік лицей» мемлекеттік коммуналдық қазыналық кәсіпорны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Темірұста ісі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0503012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құрал жабдықтарын жөндеуші слесарь-</w:t>
            </w:r>
            <w:r>
              <w:br/>
            </w:r>
            <w:r>
              <w:rPr>
                <w:rFonts w:ascii="Times New Roman"/>
                <w:b w:val="false"/>
                <w:i w:val="false"/>
                <w:color w:val="000000"/>
                <w:sz w:val="20"/>
              </w:rPr>
              <w:t>
электрик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байланысы жүйелі құрылыстары мен сымдық тарату жүйелерін пайдалану</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1307022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байланысы жүйелі құрылыстары мен сымдық тарату жүйелері электромонтері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 және байланыс (түрлері бойынша)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1306032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операторы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1306052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кабелінің монтажшысы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 5 кәсіптік лицей» мемлекеттік коммуналдық қазыналық кәсіпорны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1211072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Модельер-</w:t>
            </w:r>
            <w:r>
              <w:br/>
            </w:r>
            <w:r>
              <w:rPr>
                <w:rFonts w:ascii="Times New Roman"/>
                <w:b w:val="false"/>
                <w:i w:val="false"/>
                <w:color w:val="000000"/>
                <w:sz w:val="20"/>
              </w:rPr>
              <w:t>
пішуші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1800"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 5 кәсіптік лицей» мемлекеттік коммуналдық қазыналық кәсіпорнының ИЧ-167/4 түзеу мекемесінің (әйелдер колониясы) жанындағы филиал</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15"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 6 кәсіптік лицей» мемлекеттік коммуналдық қазыналық кәсіпорны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Тамақтандыруды ұйымдастыру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0508012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0508042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0508022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пісіру өндірісі, макарон өндірісі және кондитер өндірісі</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1219042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Бисквит даярлаушы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1219142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Наубайшы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660"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 7 кәсіптік лицей» мемлекеттік коммуналдық қазыналық кәсіпорны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Өндірістердегі электромеханикалық жабдықтар (түрлері бойынша)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1115012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Трансформаторларды жинаушы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ісі (түрлері бойынша)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1114012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Дәнекерлеуші (барлық атауларымен)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1401192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электрослесарі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санитарлық-техникалық құрылғылар мен вентиляцияны монтаждау және пайдалану (түрлері бойынша)</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1403072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электромонтаждаушы-іске қосушы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Тамақтандыруды ұйымдастыру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0508012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Автокөліктің электр жабдықтарын жөндейтін электригі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Токарлық іс және металл өңдеу (түрлері бойынша)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1109102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бейінді станокшы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60"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 8 кәсіптік лицей» мемлекеттік коммуналдық қазыналық кәсіпорны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ісі (түрлері бойынша)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1114042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Электргазымен дәнекерлеуші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1201072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жөндейтін слесары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Өндірістердегі электромеханикалық жабдықтар (түрлері бойынша)</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1115042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Электрожабдықтарды жөндейтін және қызмет көрсететін электромонтер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1401032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столяры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1401042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Тамақтандыруды ұйымдастыру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0508012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15"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 8 кәсіптік лицей» мемлекеттік коммуналдық қазыналық кәсіпорнының ИЧ-167/9 түзеу мекемесінің жанындағы филиалы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1201072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жөндейтін слесары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1401032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столяры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Өндірістердегі электромеханикалық жабдықтар (түрлері бойынша)</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1115042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Электрожабдықтарды жөндейтін және қызмет көрсететін электромонтер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Токарлық іс және металл өңдеу (түрлері бойынша)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1109012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ісі (түрлері бойынша)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1114042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Электргазымен дәнекерлеуші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«Төлеби ауданы № 9 кәсіптік лицей» мемлекеттік коммуналдық қазыналық кәсіпорны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Ферма шаруашылығы (бейіндері бойынша)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өндірісіндегі тракторшы-машинисі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1504042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1211032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ісі (түрлері бойынша)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1114042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Электргазымен дәнекерлеуші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1201072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жөндейтін слесары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1401012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 қалаушы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60"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«Сайрам ауданы № 10 кәсіптік лицей» мемлекеттік коммуналдық қазыналық кәсіпорны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Ферма шаруашылығы (бейіндері бойынша)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өндірісіндегі тракторшы-машинисі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1504042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Жол-құрылыс машиналарын техникалық пайдалану (түрлері бойынша)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1402102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ожаулық эксковатор машинисі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1401032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столяры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1401022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ұстасы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1201092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 жөндеу шебері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станциялары мен желілерінің (түрлері бойынша) электр жабдықтары</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0901012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 (барлығының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ісі (түрлері бойынша)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1114012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Дәнекерлеуші (барлық атауларымен)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315"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 11 кәсіптік лицей» мемлекеттік коммуналдық қазыналық кәсіпорны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Ферма шаруашылығы (бейіндері бойынша)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өндірісіндегі тракторшы-машинисі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1201072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жөндейтін слесары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ісі (түрлері бойынша)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1114042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Электргазымен дәнекерлеуші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Тамақтандыруды ұйымдастыру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0508012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 12 кәсіптік лицей» мемлекеттік коммуналдық қазыналық кәсіпорны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1201072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жөндейтін слесары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1201082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кузовын жөндеу шебері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Тамақтандыруды ұйымдастыру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0508012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Ферма шаруашылығы (бейіндері бойынша)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өндірісіндегі тракторшы-машинисі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1504092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Электрожабдықтарға қызмет көрсетуші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 13 кәсіптік лицей» мемлекеттік коммуналдық қазыналық кәсіпорны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Ферма шаруашылығы (бейіндері бойынша)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өндірісіндегі тракторшы-машинисі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ісі (түрлері бойынша)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1114042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Электргазымен дәнекерлеуші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1201011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1201082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кузовын жөндеу шебері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15"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 14 кәсіптік лицей» мемлекеттік коммуналдық қазыналық кәсіпорны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Ферма шаруашылығы (бейіндері бойынша)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өндірісіндегі тракторшы-</w:t>
            </w:r>
            <w:r>
              <w:br/>
            </w:r>
            <w:r>
              <w:rPr>
                <w:rFonts w:ascii="Times New Roman"/>
                <w:b w:val="false"/>
                <w:i w:val="false"/>
                <w:color w:val="000000"/>
                <w:sz w:val="20"/>
              </w:rPr>
              <w:t>
машинисі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1504042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санитарлық-техникалық құрылғылар мен вентиляцияны монтаждау және пайдалану (түрлері бойынша)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1403082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Газоэлектрмен пісіруші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1201011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1201082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кузовын жөндеу шебері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1304012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машинасының операторы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 15 кәсіптік лицей» мемлекеттік коммуналдық қазыналық кәсіпорны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Ферма шаруашылығы (бейіндері бойынша)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өндірісіндегі тракторшы-машинисі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1504042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санитарлық-техникалық құрылғылар мен вентиляцияны монтаждау және пайдалану (түрлері бойынша)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1403082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Газоэлектрмен пісіруші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1201011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15"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«Шардара қаласы № 16 кәсіптік лицей» мемлекеттік коммуналдық қазыналық кәсіпорны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ісі (түрлері бойынша)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1114012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Дәнекерлеуші (барлық атауларымен)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1201072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жөндейтін слесары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1201011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Жиһаз өндірісі (түрлері бойынша)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1414012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жинақтаушы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Ферма шаруашылығы (бейіндері бойынша)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өндірісіндегі тракторшы-машинисі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1504092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Электрожабдықтарға қызмет көрсетуші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Тамақтандыруды ұйымдастыру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0508012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жабдықтау жүйесімен жабдықтарды монтаждау және пайдалану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1405012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құбырларын пайдалану және жөндеу слесары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 17 кәсіптік лицей» мемлекеттік коммуналдық қазыналық кәсіпорны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ісі (түрлері бойынша)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1114042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Электргазымен дәнекерлеуші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Ферма шаруашылығы (бейіндері бойынша)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1504042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1401032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столяры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құрамдарын пайдалану және техникалық қызмет көрсету (түрлері бойынша)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1108072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Электровоз машинисінің көмекшісі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қозғалысында автоматика, телемеханиканы басқару</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1303022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Сигнал беру құрылысын орталықтандыру және блокадалау электромонтері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әкімдігі білім басқармасының «№ 18 кәсіптік лицей» мемлекеттік коммуналдық қазыналық кәсіпорны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ісі (түрлері бойынша)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1114042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Электргазымен дәнекерлеуші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1201072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жөндейтін слесары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Ферма шаруашылығы (бейіндері бойынша)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өндірісіндегі тракторшы-машинисі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1504042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 19 кәсіптік лицей» мемлекеттік коммуналдық қазыналық кәсіпорны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ісі (түрлері бойынша)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1114042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Электргазымен дәнекерлеуші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Ферма шаруашылығы (бейіндері бойынша)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1504092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Электрожабдықтарға қызмет көрсетуші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өндірісіндегі тракторшы-машинисі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«Дәуренбек Құрманбек атындағы «№ 20 кәсіптік лицей» мемлекеттік коммуналдық қазыналық кәсіпорны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Ферма шаруашылығы (бейіндері бойынша)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өндірісіндегі тракторшы-машинисі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1201092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 жөндеу шебері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ісі (түрлері бойынша)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1114042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Электргазымен дәнекерлеуші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15"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«Түркістан қаласы № 21 кәсіптік лицей» мемлекеттік коммуналдық қазыналық кәсіпорны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Тамақтандыруды ұйымдастыру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0508012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ісі (түрлері бойынша)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1114042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Электргазымен дәнекерлеуші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1201072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жөндейтін слесары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1401032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столяры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1401042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Ферма шаруашылығы (бейіндері бойынша)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1504092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Электрожабдықтарға қызмет көрсетуші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«Түлкібас ауданы № 22 кәсіптік лицей» мемлекеттік коммуналдық қазыналық кәсіпорны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ісі (түрлері бойынша)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1114012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Дәнекерлеуші (барлық атауларымен)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1201072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жөндейтін слесары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 23 кәсіптік лицей» мемлекеттік коммуналдық қазыналық кәсіпорны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Ферма шаруашылығы (бейіндері бойынша)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1504092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Электрожабдықтарға қызмет көрсетуші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өндірісіндегі тракторшы-машинисі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1504032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көкөніс өсіруші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15"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 24 кәсіптік лицей» мемлекеттік коммуналдық қазыналық кәсіпорны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0816000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технология және өндіріс (түрлері бойынша)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0816022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талдауы лаборанты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газ кен орындарын пайдалану (бейін бойынша)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0809082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Скважинды зерттеу операторы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газ скважиналары және бұрғылау жұмысының технологиясы (бейін бойынша)</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0801082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Бұрғылау қондырғыларының машинисі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Түсті металдар металлургиясы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1003112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Аппаратшы-гидрометаллург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15"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білім басқармасының «Сайрам ауданының № 25 Д.Қонаев атындағы кәсіптік лицей» мемлекеттік коммуналдық қазыналық кәсіпорны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ісі (түрлері бойынша)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1114042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Электргазымен дәнекерлеуші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1201072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жөндейтін слесары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 шаруашылығы (бейіндері бойынша)</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өндірісіндегі тракторшы-машинисі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1211032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065"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жұмыспен қамтуды үйлестіру және әлеуметтік бағдарламалар басқармасының «ОҚО арнаулы кәсіптік лицейі медициналық-әлеуметтік мекемесі»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 (салалар бойынша)</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0518012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1211062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бойынша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4965</w:t>
            </w:r>
          </w:p>
        </w:tc>
      </w:tr>
    </w:tbl>
    <w:bookmarkStart w:name="z9" w:id="3"/>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2011 жылғы 27 шілдедегі</w:t>
      </w:r>
      <w:r>
        <w:br/>
      </w:r>
      <w:r>
        <w:rPr>
          <w:rFonts w:ascii="Times New Roman"/>
          <w:b w:val="false"/>
          <w:i w:val="false"/>
          <w:color w:val="000000"/>
          <w:sz w:val="28"/>
        </w:rPr>
        <w:t>
№ 176 қаулысына 3-қосымша</w:t>
      </w:r>
    </w:p>
    <w:bookmarkEnd w:id="3"/>
    <w:p>
      <w:pPr>
        <w:spacing w:after="0"/>
        <w:ind w:left="0"/>
        <w:jc w:val="left"/>
      </w:pPr>
      <w:r>
        <w:rPr>
          <w:rFonts w:ascii="Times New Roman"/>
          <w:b/>
          <w:i w:val="false"/>
          <w:color w:val="000000"/>
        </w:rPr>
        <w:t xml:space="preserve">       Республикалық бюджет есебінен "Жұмыспен қамту 2020" шеңберінде мамандарды дайындауға 2011-2012 оқу жылына арналған мемлекеттік білім беру тапсырысы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1"/>
        <w:gridCol w:w="1682"/>
        <w:gridCol w:w="4027"/>
        <w:gridCol w:w="1401"/>
        <w:gridCol w:w="1519"/>
      </w:tblGrid>
      <w:tr>
        <w:trPr>
          <w:trHeight w:val="87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мекемесінің атауы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Мамандықтар/Біліктілігі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 негізінде</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«Оңтүстік Қазақстан құқық және салалық технологиялар колледжі» мемлекеттік коммуналдық қазыналық кәсіпорны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1401213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Құрылыс-технигі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94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1304043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Техник-бағдарламашы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0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(қолдану саласы бойынша)</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1305043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Техник-бағдарламашы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0514000</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(салалар бойынша)</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0514013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Бағалаушы-сарапшы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87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«Шымкент көлік, коммуникация және жаңа технологиялар колледжі» мемлекеттік коммуналдық қазыналық кәсіпорны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Көтергіш көлік, құрылыс жол машиналары мен жабдықтарын техникалық пайдалану (салалар бойынша)</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1107043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Техник-механик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1201123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Электромеханигі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мен жүкті тасымалдауды ұйымдастыру (салалар бойынша)</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1202063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 мен аэродромдар салу және пайдалану</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1410013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Құрылысшы-техник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көлігімен тасымалдауды ұйымдастыру және басқару</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1203003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Автоматика, телемеханика және темір жол көлігіндегі қозғалысты басқару</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1303043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87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«Оңтүстік Қазақстан политехникалық колледжі» мемлекеттік коммуналдық қазыналық кәсіпорны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Электромеханикалық құралдарды техникалық пайдалану, қызмет көрсету және жөндеу (түрлері бойынша)</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0911013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1302000</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Автоматтандыру және басқару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1302023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1302033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87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1304033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Техник-электроник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1304043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Техник-бағдарламашы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 және байланыс (түрлері бойынша)</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1306093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технигі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0819000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және газды қайта өңдеу технологиясы </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0819073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Техник-технолог</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«Шымкент аграрлық колледжі» мемлекеттік коммуналдық қазыналық кәсіпорны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 механикаландыру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1510043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Техник-механик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1502000</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Агрономия</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1502033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бақ-саябақты және ландшафты құрылыстар </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1508053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Ормандық</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өндірісі тағамдарын технологиясы және оны ұйымдастыру</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1226043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Техник-технолог</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9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«Ғ.Мұратбаев атындағы Жетісай гуманитарлық колледжі» мемлекеттік коммуналдық қазыналық кәсіпорны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1211083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Модельер-конструктор</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99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p>
        </w:tc>
      </w:tr>
      <w:tr>
        <w:trPr>
          <w:trHeight w:val="49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130404 3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Техник-бағдарламашы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5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«Түркістан гуманитарлық-техникалық колледжі» мемлекеттік коммуналдық қазыналық кәсіпорны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1201123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Техник-механик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87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Электромеханикалық құралдарды техникалық пайдалану, қызмет көрсету және жөндеу (түрлері бойынша)</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091101 3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87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130404 3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Техник-бағдарламашы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55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«Мақтаарал гуманитарлық-экономикалық және агробизнес колледжі» мемлекеттік коммуналдық қазыналық кәсіпорны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 шаруашылығы (бейіндері бойынша)</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1504113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Фермер</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1513000</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1513053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фельдшер</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0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 (салалары бойынша)</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0902043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Техник-электрик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7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Талшықты материалдарды өңдеу технологиясы</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1207073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Техник-технолог</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«Қапланбек гуманитарлық агроэкономикалық колледжі» мемлекеттік коммуналдық қазыналық кәсіпорны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1513000</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1513063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техник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8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1513083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фельдшер тексеруші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4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1513053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фельдшер</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7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«Кентау көп салалы колледжі» мемлекеттік коммуналдық қазыналық кәсіпорны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жабдықтау жүйесімен жабдықтарды монтаждау және пайдалану </w:t>
            </w:r>
          </w:p>
        </w:tc>
      </w:tr>
      <w:tr>
        <w:trPr>
          <w:trHeight w:val="69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1405043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объектілері құралдарын пайдалану технигі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1401213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Құрылыс-технигі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құрылысының технологиясы (түрлері бойынша)</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1014023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Техник-механик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5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«Түлкібас агробизнес және саяхат колледжі» мемлекеттік коммуналдық қазыналық кәсіпорны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мен жүкті тасымалдауды ұйымдастыру (салалар бойынша)</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1202063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 және тағам концентраттары өндірісі</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1222073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Техник-технолог</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87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1304043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Техник-бағдарламашы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1513000</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1513053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фельдшер</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7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М.Әуезов атындағы Оңтүстік Қазақстан мемлекеттік университетінің колледжі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құбырларын және мұнай-газ қоймаларын салу және пайдалану</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0802043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Техник-механик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1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 (салалары бойынша)</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0902033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Техник-электрик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1211083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Модельер-конструктор</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90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1304043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Техник-бағдарламашы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4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 мен аэродромдар салу және пайдалану</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1410013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Құрылысшы-техник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57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«Қ.А.Ясауи атындағы Халықаралық Қазақ-Түрік университеті» мекемесінің «Түркістан А.Ясауи кәсіби колледжі»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стандарттау және сертификаттау (салалар бойынша)</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0601013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технигі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3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өндірісі тағамдарын технологиясы және оны ұйымдастыру</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1226043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Техник-технолог</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93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1304043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Техник-бағдарламашы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1502000</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Агрономия</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1502033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бойынша барлығы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bl>
    <w:bookmarkStart w:name="z10" w:id="4"/>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2011 жылғы 27 шілдедегі</w:t>
      </w:r>
      <w:r>
        <w:br/>
      </w:r>
      <w:r>
        <w:rPr>
          <w:rFonts w:ascii="Times New Roman"/>
          <w:b w:val="false"/>
          <w:i w:val="false"/>
          <w:color w:val="000000"/>
          <w:sz w:val="28"/>
        </w:rPr>
        <w:t>
№ 176 қаулысына 4-қосымша</w:t>
      </w:r>
    </w:p>
    <w:bookmarkEnd w:id="4"/>
    <w:p>
      <w:pPr>
        <w:spacing w:after="0"/>
        <w:ind w:left="0"/>
        <w:jc w:val="left"/>
      </w:pPr>
      <w:r>
        <w:rPr>
          <w:rFonts w:ascii="Times New Roman"/>
          <w:b/>
          <w:i w:val="false"/>
          <w:color w:val="000000"/>
        </w:rPr>
        <w:t xml:space="preserve">       Республикалық бюджет есебінен "Жұмыспен қамту 2020" шеңберінде мамандарды дайындауға 2011-2012 оқу жылына арналған мемлекеттік білім беру тапсырысы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1"/>
        <w:gridCol w:w="1714"/>
        <w:gridCol w:w="4122"/>
        <w:gridCol w:w="1388"/>
        <w:gridCol w:w="1505"/>
      </w:tblGrid>
      <w:tr>
        <w:trPr>
          <w:trHeight w:val="87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мекемесінің атауы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Мамандықтар/Біліктілігі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 негізінде</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колледжі" жеке мекемесі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 және инженерлік геология</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0703023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Техник-гидрогеолог</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6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қазбалардың кеніштерін барлау және іздеудің геофизикалық әдістері</w:t>
            </w:r>
          </w:p>
        </w:tc>
      </w:tr>
      <w:tr>
        <w:trPr>
          <w:trHeight w:val="2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0704063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Техник-геофизик</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қазбалардың кен орындарын жер асты өңдеу</w:t>
            </w:r>
          </w:p>
        </w:tc>
      </w:tr>
      <w:tr>
        <w:trPr>
          <w:trHeight w:val="2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0705113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Техник-технолог</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экономикалық-технологиялық "Мирас" колледжі жеке мекемесі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 өнері мен сәндік косметика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0506063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Суретші-модельер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газ скважиналары және бұрғылау жұмысының технологиясы (бейін бойынша)</w:t>
            </w:r>
          </w:p>
        </w:tc>
      </w:tr>
      <w:tr>
        <w:trPr>
          <w:trHeight w:val="2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0801143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Техник-технолог</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91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М.Тынышбаев атындағы Қазақ көлік академиясының "Шымкент көлік колледжі" жеке мекемесі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құрамдарын пайдалану және техникалық қызмет көрсету (түрлері бойынша)</w:t>
            </w:r>
          </w:p>
        </w:tc>
      </w:tr>
      <w:tr>
        <w:trPr>
          <w:trHeight w:val="2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1108213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көлігімен тасымалдауды ұйымдастыру және басқару</w:t>
            </w:r>
          </w:p>
        </w:tc>
      </w:tr>
      <w:tr>
        <w:trPr>
          <w:trHeight w:val="2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1203053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2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индустриалды-педагогикалық колледжі жеке мекемесі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беру (салалар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0104013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оқыту шебері, техник /барлық аталымдар бойынша/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мен жүкті тасымалдауды ұйымдастыру (салалар бойынша)</w:t>
            </w:r>
          </w:p>
        </w:tc>
      </w:tr>
      <w:tr>
        <w:trPr>
          <w:trHeight w:val="2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1202063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p>
        </w:tc>
      </w:tr>
      <w:tr>
        <w:trPr>
          <w:trHeight w:val="2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1304043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Техник-бағдарламашы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49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Гуманитарлық-педагогикалық колледжі жеке мекемесі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беру (салалар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0104013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оқыту шебері, техник /барлық аталымдар бойынша/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0402000</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Дизайн (салалар бойынша)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0402013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Дизайнер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0413000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Сәнді-қолданбалы және халықтық кәсіпшілік өнері (бейін бойынша)</w:t>
            </w:r>
          </w:p>
        </w:tc>
      </w:tr>
      <w:tr>
        <w:trPr>
          <w:trHeight w:val="49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0413063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Суретші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5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60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индустриалды-инновациялық колледжі жеке мекемесі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машиналары және жабдықтарын пайдалану</w:t>
            </w:r>
          </w:p>
        </w:tc>
      </w:tr>
      <w:tr>
        <w:trPr>
          <w:trHeight w:val="2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1112043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 - механик</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87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құрылысының технологиясы (түрлері бойынша)</w:t>
            </w:r>
          </w:p>
        </w:tc>
      </w:tr>
      <w:tr>
        <w:trPr>
          <w:trHeight w:val="2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1014023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Техник-механик</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r>
      <w:tr>
        <w:trPr>
          <w:trHeight w:val="2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1201123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Техник-механик</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55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Инновациялық-технологиялық колледжі жеке мекемесі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газ скважиналары және бұрғылау жұмысының технологиясы (бейін бойынша)</w:t>
            </w:r>
          </w:p>
        </w:tc>
      </w:tr>
      <w:tr>
        <w:trPr>
          <w:trHeight w:val="2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0801143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Техник-технолог</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96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0815000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өндірістің тұтқыр және сусымалы материалдардың машиналарының машиналарын және құралдарын пайдалану </w:t>
            </w:r>
          </w:p>
        </w:tc>
      </w:tr>
      <w:tr>
        <w:trPr>
          <w:trHeight w:val="2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0815093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Техник-механик</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бетон және металл бұйымдары өндірісі</w:t>
            </w:r>
          </w:p>
        </w:tc>
      </w:tr>
      <w:tr>
        <w:trPr>
          <w:trHeight w:val="2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1413033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Техник-технолог</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"Арыстанбаб" колледжі жеке мекемесі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p>
        </w:tc>
      </w:tr>
      <w:tr>
        <w:trPr>
          <w:trHeight w:val="2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1304043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Техник-бағдарламашы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85"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бойынша барлығы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bl>
    <w:bookmarkStart w:name="z11" w:id="5"/>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2011 жылғы 27 шілдедегі</w:t>
      </w:r>
      <w:r>
        <w:br/>
      </w:r>
      <w:r>
        <w:rPr>
          <w:rFonts w:ascii="Times New Roman"/>
          <w:b w:val="false"/>
          <w:i w:val="false"/>
          <w:color w:val="000000"/>
          <w:sz w:val="28"/>
        </w:rPr>
        <w:t>
№ 176 қаулысына 5-қосымша</w:t>
      </w:r>
    </w:p>
    <w:bookmarkEnd w:id="5"/>
    <w:p>
      <w:pPr>
        <w:spacing w:after="0"/>
        <w:ind w:left="0"/>
        <w:jc w:val="left"/>
      </w:pPr>
      <w:r>
        <w:rPr>
          <w:rFonts w:ascii="Times New Roman"/>
          <w:b/>
          <w:i w:val="false"/>
          <w:color w:val="000000"/>
        </w:rPr>
        <w:t xml:space="preserve">       Республикалық бюджет есебінен "Жұмыспен қамту 2020" шеңберінде мамандарды дайындауға 2011-2012 оқу жылына арналған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5"/>
        <w:gridCol w:w="1763"/>
        <w:gridCol w:w="4178"/>
        <w:gridCol w:w="1401"/>
        <w:gridCol w:w="1513"/>
      </w:tblGrid>
      <w:tr>
        <w:trPr>
          <w:trHeight w:val="87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мекемесінің атауы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Мамандықтар/Біліктілігі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«Шымкент қаласы № 2 кәсіптік лицей» мемлекеттік коммуналдық қазыналық кәсіпорны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ісі (түрлері бойынша)</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1114042</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Электргазымен дәнекерлеуші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машиналарын техникалық пайдалану (түрлері бойынша)</w:t>
            </w:r>
          </w:p>
        </w:tc>
      </w:tr>
      <w:tr>
        <w:trPr>
          <w:trHeight w:val="28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1402162</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кранының машинисі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r>
      <w:tr>
        <w:trPr>
          <w:trHeight w:val="28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1201072</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жөндейтін слесары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 7 кәсіптік лицей» мемлекеттік коммуналдық қазыналық кәсіпорны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Өндірістердегі электромеханикалық жабдықтар (түрлері бойынша)</w:t>
            </w:r>
          </w:p>
        </w:tc>
      </w:tr>
      <w:tr>
        <w:trPr>
          <w:trHeight w:val="51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1115012</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Трансформаторларды жинаушы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1115042</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Электржабдықтарды жөндейтін және қызмет көрсететін электромонтер</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«Төлеби ауданы № 9 кәсіптік лицей» мемлекеттік коммуналдық қазыналық кәсіпорны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Ферма шаруашылығы (бейіндері бойынша) </w:t>
            </w:r>
          </w:p>
        </w:tc>
      </w:tr>
      <w:tr>
        <w:trPr>
          <w:trHeight w:val="58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1504062</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өндірісіндегі тракторшы-машинисі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ісі (түрлері бойынша)</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1114042</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Электргазымен дәнекерлеуші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r>
      <w:tr>
        <w:trPr>
          <w:trHeight w:val="28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1201072</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жөндейтін слесары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«Сайрам ауданы № 10 кәсіптік лицей» мемлекеттік коммуналдық қазыналық кәсіпорны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r>
      <w:tr>
        <w:trPr>
          <w:trHeight w:val="28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1201092</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 жөндеу шебері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Ферма шаруашылығы (бейіндері бойынша) </w:t>
            </w:r>
          </w:p>
        </w:tc>
      </w:tr>
      <w:tr>
        <w:trPr>
          <w:trHeight w:val="28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1504032</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көкөніс өсіруші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 11 кәсіптік лицей» мемлекеттік коммуналдық қазыналық кәсіпорны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ісі (түрлері бойынша)</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1114042</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Электргазымен дәнекерлеуші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 12 кәсіптік лицей» мемлекеттік коммуналдық қазыналық кәсіпорны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r>
      <w:tr>
        <w:trPr>
          <w:trHeight w:val="34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1401032</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столяры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1401022</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ұстасы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Ферма шаруашылығы (бейіндері бойынша) </w:t>
            </w:r>
          </w:p>
        </w:tc>
      </w:tr>
      <w:tr>
        <w:trPr>
          <w:trHeight w:val="60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1504032</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көкөніс өсіруші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 15 кәсіптік лицей» мемлекеттік коммуналдық қазыналық кәсіпорны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Ферма шаруашылығы (бейіндері бойынша) </w:t>
            </w:r>
          </w:p>
        </w:tc>
      </w:tr>
      <w:tr>
        <w:trPr>
          <w:trHeight w:val="28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1504032</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көкөніс өсіруші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«Шардара қаласы № 16 кәсіптік лицей» мемлекеттік коммуналдық қазыналық кәсіпорны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ісі (түрлері бойынша)</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1114012</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Дәнекерлеуші (барлық атауларымен)</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r>
      <w:tr>
        <w:trPr>
          <w:trHeight w:val="43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1201072</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жөндейтін слесары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әкімдігі білім басқармасының «Түлкібас ауданы № 22 кәсіптік лицей» мемлекеттік коммуналдық қазыналық кәсіпорны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p>
        </w:tc>
      </w:tr>
      <w:tr>
        <w:trPr>
          <w:trHeight w:val="91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1304012</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машинасының операторы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бойынша барлығы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