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41ab" w14:textId="4c44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амбулаториялық емдеу кезінде тегін дәрілік заттарды қосымша беру туралы" Оңтүстік Қазақстан облыстық мәслихатының 2008 жылғы 11 сәуірдегі № 6/86-IV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2011 жылғы 21 қыркүйектегі N 44/432-IV шешімі. Оңтүстік Қазақстан облысының Әділет департаментінде 2011 жылғы 4 қазанда N 2057 тіркелді.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 қосымша беру туралы" Оңтүстік Қазақстан облыстық мәслихатының 2008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6/86-IV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1983-нөмірмен тіркелген, 2008 жылғы 6 мамырда "Оңтүстік Қазақстан" газетінің 68-нөмірінде жарияланған) шешіміне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қосымшасындағы "Облыстық бюджет қаражаты есебінен Оңтүстік Қазақстан облысында тұратын азаматтардың жекелеген санаттарына амбулаториялық емдеу кезінде рецепт бойынша тегін қосымша берілетін дәрілік заттар тізімі" мынадай мазмұндағы жолмен толықтырылсын: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1"/>
        <w:gridCol w:w="1309"/>
      </w:tblGrid>
      <w:tr>
        <w:trPr>
          <w:trHeight w:val="30" w:hRule="atLeast"/>
        </w:trPr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Гемагглютинин-"А" типті ботулиниялық токсин кешені 500 ЕД (Диспорт)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Жартыбаев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