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1e7e" w14:textId="aa51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"2011-2012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 облыс әкімдігінің 2011 жылғы 27 шілдедегі № 176 
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2011 жылғы 10 қазандағы N 235 Қаулысы. Оңтүстік Қазақстан облысы Әділет департаментінде 2011 жылғы 9 қарашада N 2060 тіркелді. Күші жойылды - Оңтүстік Қазақстан облыстық әкімдігінің 2015 жылғы 6 қазандағы № 314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06.10.2015 № 314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 Заңының 27-бабы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2007 жылғы 27 шілдедегі Заңының 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«2011-2012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туралы» облыс әкімдігінің 2011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2055-нөмірімен тіркелген, «Оңтүстік Қазақстан» газетінде 2011 жылғы 8 тамызда жарияланған) өзгеріс енгізіліп, аталған қаулының 2-қосымшасы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мемлекеттік тіркеуден өткен сәттен бастап күшіне енеді және алғаш рет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С.А.Қаныбековке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бірінші орынбасары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             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 бастығы          Г.Морозова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235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2011-2012 оқу жылына техникалық және кәсіптік, орта білімнен кейінгі білім беретін оқу орындарында (кәсіптік лицейлерге) мамандар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789"/>
        <w:gridCol w:w="1566"/>
        <w:gridCol w:w="2708"/>
        <w:gridCol w:w="1"/>
        <w:gridCol w:w="1565"/>
        <w:gridCol w:w="1261"/>
        <w:gridCol w:w="1509"/>
      </w:tblGrid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мекемесінің атауы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негізінде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негізінде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слесарь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«Шымкент қаласы № 2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жөндеу, пайдалану және қызмет көрсету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өндірісі (түрлері бойынша)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жинақтаушы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Телекоммуникациялық құралдармен тұрмыстық техникаларды жөндеу және қызмет көрсету (салалар бойынша)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жөндеу және қызмет көрсету радиомеханигі (радио, теле-, аудио-, бейне-)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 түрлері бойынша (түрлері бойынша) электр жабдықтары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(барлығының атаулары)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45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«Шымкент қаласы № 2 кәсіптік лицей» мемлекеттік коммуналдық қазыналық кәсіпорнының Шымкент қаласы 167/3 түзеу мекемесінің жанындағы филиалы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өндірісі (түрлері бойынша)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жинақтаушы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машиналары және жабдықтарын пайдалану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слесарь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«Шымкент қаласы № 3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 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Механоөңдеу, өлшеуіш-бақылау приборлары және машина жасау автоматикасы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өлшеу аспаптары және автоматика бойынша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және қызмет көрсететін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«Шымкент қаласы № 4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Темірұста ісі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құрал жабдықтарын жөндеуші 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жүйелі құрылыстары мен сымдық тарату жүйелерін пайдалану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байланысы жүйелі құрылыстары мен сымдық тарату жүйелері электромонтері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және байланыс (түрлері бойынша)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кабелінің монтажшысы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5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Модельер-пішуші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0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5 кәсіптік лицей» мемлекеттік коммуналдық қазыналық кәсіпорнының ИЧ-167/4 түзеу мекемесінің (әйелдер колониясы) жанындағы филиал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6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 өндірісі, макарон өндірісі және кондитер өндірісі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 даярлаушы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6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7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Трансформаторларды жинаушы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электрослесарі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 (түрлері бойынша)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Жабдықтарды электромонтаждаушы-іске қосушы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Автокөліктің электр жабдықтарын жөндейтін электригі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станокшы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8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және қызмет көрсететін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8 кәсіптік лицей» мемлекеттік коммуналдық қазыналық кәсіпорнының ИЧ-167/9 түзеу мекемесінің жанындағы филиалы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электромеханикалық жабдықтар (түрлері бойынша)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Электрожабдықтарды жөндейтін және қызмет көрсететін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«Төлеби ауданы № 9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«Сайрам ауданы № 10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Жол-құрылыс машиналарын техникалық пайдалану (түрлері бойынша)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1402102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ожаулық эксковатор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станциялары мен желілерінің  (түрлері бойынша) электр жабдықтары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(барлығының атаулары)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11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12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кузовын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Электрожабдықтарға қызмет көрсетуші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13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1201011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кузовын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14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 (түрлері бойынша)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кузовын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техникасы және бағдарламалық қамтамасыздандыру (түрлері бойынша)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15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 мен вентиляцияны монтаждау және пайдалану (түрлері бойынша)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Газоэлектрмен пісіруші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«Шардара қаласы № 16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өндірісі (түрлері бойынша)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жинақтаушы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Электрожабдықтарға қызмет көрсетуші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жабдықтау жүйесімен жабдықтарды монтаждау және пайдалану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құбырларын пайдалану және жөндеу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17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жылжымалы құрамдарын пайдалану және техникалық қызмет көрсету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 машинисінің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қозғалысында автоматика, телемеханиканы басқару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Сигнал беру құрылысын орталықтандыру және блокадалау электромонтері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әкімдігі білім басқармасының «№ 18 кәсіптік лицей» мемлекеттік коммуналдық қазыналық кәсіпорны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19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жабдықтарға қызмет көрсетуші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«Дәуренбек Құрманбек атындағы «№ 20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«Түркістан қаласы № 21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Тамақтандыруды ұйымдастыру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Үйлер мен ғимараттарды салу және пайдалану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жабдықтарға қызмет көрсетуші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«Түлкібас ауданы № 22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23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Ферма шаруашылығы (бейіндері бойынша)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жабдықтарға қызмет көрсетуші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көкөніс өсіруші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білім басқармасының «№ 24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технология және өндіріс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талдауы лаборанты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кен орындарын пайдалану (бейін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Скважинды зерттеу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және газ скважиналары және бұрғылау жұмысының технологиясы (бейін бойынша)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қондырғыларының машинисі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 металдар металлургиясы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Аппаратшы- гидрометаллург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білім басқармасының «Сайрам ауданының № 25 Д.Қонаев атындағы кәсіптік лицей» мемлекеттік коммуналдық қазыналық кәсіпорны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ісі (түрлері бойынша)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Электргазымен 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жөндеу, пайдалану және қызмет көрсету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6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 жұмыспен қамтуды үйлестіру және әлеуметтік бағдарламалар басқармасының «ОҚО арнаулы кәсіптік лицейі 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мекемесі»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0518012 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моделдеу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