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c267" w14:textId="e37c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облысының әлеуметтік мәні бар ауданаралық (облысішілік қалааралық) жолаушылар темір жолы қатынасының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2011 жылғы 31 қазандағы № 46/448-IV шешімі. Оңтүстік Қазақстан облысының Әділет департаментінде 2011 жылғы 2 желтоқсанда № 2061 тіркелді. Күші жойылды - Түркістан облыстық мәслихатының 2018 жылғы 9 қарашадағы № 31/339-VI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Түркiстан облыстық мәслихатының 09.11.2018 № 31/339-VI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"Темір жол көлігі туралы" Қазақстан Республикасының 2001 жылғы 8-желтоқсандағы Заңының 14-бабы 3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Оңтүстік Қазақстан облысының әлеуметтік мәні бар ауданаралық (облысішілік қалааралық) жолаушылар темір жолы қатынасының тізбесі осы шешімнің қосымшасына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Ә.Досболов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2011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46/448-IV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облысының әлеуметтік мәні бар ауданаралық (облысішілік қалааралық) жолаушылар темір жолы қатынасының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1"/>
        <w:gridCol w:w="8119"/>
      </w:tblGrid>
      <w:tr>
        <w:trPr>
          <w:trHeight w:val="30" w:hRule="atLeast"/>
        </w:trPr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</w:t>
            </w:r>
          </w:p>
        </w:tc>
      </w:tr>
      <w:tr>
        <w:trPr>
          <w:trHeight w:val="30" w:hRule="atLeast"/>
        </w:trPr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– Сарыағаш - Шымкент</w:t>
            </w:r>
          </w:p>
        </w:tc>
      </w:tr>
      <w:tr>
        <w:trPr>
          <w:trHeight w:val="30" w:hRule="atLeast"/>
        </w:trPr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– Түркістан - Шымкент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