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c15b" w14:textId="5dbc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2011 жылғы 7 желтоқсандағы № 47/450-IV шешімі. Оңтүстік Қазақстан облысы Әділет департаментінде 2011 жылғы 14 желтоқсанда № 2065 тіркелді. Қолданылу мерзімінің аяқталуына байланысты күші жойылды - (Оңтүстік Қазақстан облыстық мәслихатының 2013 жылғы 29 қаңтардағы № 79-1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облыстық мәслихатының 29.01.2013 № 79-1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Оңтүстік Қазақстан облысының 2012-2014 жылдарға арналған облыстық бюджеті тиісінше 1, 2 және 3 - қосымшаларға сәйкес, оның ішінде 2012 жылға мынадай көлемде бекітілсін:</w:t>
      </w:r>
      <w:r>
        <w:br/>
      </w:r>
      <w:r>
        <w:rPr>
          <w:rFonts w:ascii="Times New Roman"/>
          <w:b w:val="false"/>
          <w:i w:val="false"/>
          <w:color w:val="000000"/>
          <w:sz w:val="28"/>
        </w:rPr>
        <w:t>
      1) кiрiстер – 311 097 562 мың теңге, оның iшiнде:</w:t>
      </w:r>
      <w:r>
        <w:br/>
      </w:r>
      <w:r>
        <w:rPr>
          <w:rFonts w:ascii="Times New Roman"/>
          <w:b w:val="false"/>
          <w:i w:val="false"/>
          <w:color w:val="000000"/>
          <w:sz w:val="28"/>
        </w:rPr>
        <w:t>
      салықтық түсiмдер – 14 729 916 мың теңге;</w:t>
      </w:r>
      <w:r>
        <w:br/>
      </w:r>
      <w:r>
        <w:rPr>
          <w:rFonts w:ascii="Times New Roman"/>
          <w:b w:val="false"/>
          <w:i w:val="false"/>
          <w:color w:val="000000"/>
          <w:sz w:val="28"/>
        </w:rPr>
        <w:t>
      салықтық емес түсiмдер – 894 425 мың теңге;</w:t>
      </w:r>
      <w:r>
        <w:br/>
      </w:r>
      <w:r>
        <w:rPr>
          <w:rFonts w:ascii="Times New Roman"/>
          <w:b w:val="false"/>
          <w:i w:val="false"/>
          <w:color w:val="000000"/>
          <w:sz w:val="28"/>
        </w:rPr>
        <w:t>
      негізгі капиталды сатудан түсетін түсімдер – 3 600 мың теңге;</w:t>
      </w:r>
      <w:r>
        <w:br/>
      </w:r>
      <w:r>
        <w:rPr>
          <w:rFonts w:ascii="Times New Roman"/>
          <w:b w:val="false"/>
          <w:i w:val="false"/>
          <w:color w:val="000000"/>
          <w:sz w:val="28"/>
        </w:rPr>
        <w:t>
      трансферттердiң түсiмдерi – 295 469 621 мың теңге;</w:t>
      </w:r>
      <w:r>
        <w:br/>
      </w:r>
      <w:r>
        <w:rPr>
          <w:rFonts w:ascii="Times New Roman"/>
          <w:b w:val="false"/>
          <w:i w:val="false"/>
          <w:color w:val="000000"/>
          <w:sz w:val="28"/>
        </w:rPr>
        <w:t>
      2) шығындар – 310 834 506 мың теңге;</w:t>
      </w:r>
      <w:r>
        <w:br/>
      </w:r>
      <w:r>
        <w:rPr>
          <w:rFonts w:ascii="Times New Roman"/>
          <w:b w:val="false"/>
          <w:i w:val="false"/>
          <w:color w:val="000000"/>
          <w:sz w:val="28"/>
        </w:rPr>
        <w:t>
      3) таза бюджеттiк кредит беру – 2 601 516 мың теңге, оның ішінде:</w:t>
      </w:r>
      <w:r>
        <w:br/>
      </w:r>
      <w:r>
        <w:rPr>
          <w:rFonts w:ascii="Times New Roman"/>
          <w:b w:val="false"/>
          <w:i w:val="false"/>
          <w:color w:val="000000"/>
          <w:sz w:val="28"/>
        </w:rPr>
        <w:t>
      бюджеттік кредиттер – 3 342 207 мың теңге;</w:t>
      </w:r>
      <w:r>
        <w:br/>
      </w:r>
      <w:r>
        <w:rPr>
          <w:rFonts w:ascii="Times New Roman"/>
          <w:b w:val="false"/>
          <w:i w:val="false"/>
          <w:color w:val="000000"/>
          <w:sz w:val="28"/>
        </w:rPr>
        <w:t>
      бюджеттік кредиттерді өтеу – 740 691 мың теңге;</w:t>
      </w:r>
      <w:r>
        <w:br/>
      </w:r>
      <w:r>
        <w:rPr>
          <w:rFonts w:ascii="Times New Roman"/>
          <w:b w:val="false"/>
          <w:i w:val="false"/>
          <w:color w:val="000000"/>
          <w:sz w:val="28"/>
        </w:rPr>
        <w:t>
      4) қаржы активтерімен жасалатын операциялар бойынша сальдо – 1 312 500 мың теңге;</w:t>
      </w:r>
      <w:r>
        <w:br/>
      </w:r>
      <w:r>
        <w:rPr>
          <w:rFonts w:ascii="Times New Roman"/>
          <w:b w:val="false"/>
          <w:i w:val="false"/>
          <w:color w:val="000000"/>
          <w:sz w:val="28"/>
        </w:rPr>
        <w:t>
      қаржы активтерін сатып алу – 1 312 500 мың теңге;</w:t>
      </w:r>
      <w:r>
        <w:br/>
      </w:r>
      <w:r>
        <w:rPr>
          <w:rFonts w:ascii="Times New Roman"/>
          <w:b w:val="false"/>
          <w:i w:val="false"/>
          <w:color w:val="000000"/>
          <w:sz w:val="28"/>
        </w:rPr>
        <w:t xml:space="preserve">
      5) бюджет тапшылығы </w:t>
      </w:r>
      <w:r>
        <w:rPr>
          <w:rFonts w:ascii="Times New Roman"/>
          <w:b/>
          <w:i w:val="false"/>
          <w:color w:val="000000"/>
          <w:sz w:val="28"/>
        </w:rPr>
        <w:t>– -</w:t>
      </w:r>
      <w:r>
        <w:rPr>
          <w:rFonts w:ascii="Times New Roman"/>
          <w:b w:val="false"/>
          <w:i w:val="false"/>
          <w:color w:val="000000"/>
          <w:sz w:val="28"/>
        </w:rPr>
        <w:t xml:space="preserve"> 3 650 960 мың теңге;</w:t>
      </w:r>
      <w:r>
        <w:br/>
      </w:r>
      <w:r>
        <w:rPr>
          <w:rFonts w:ascii="Times New Roman"/>
          <w:b w:val="false"/>
          <w:i w:val="false"/>
          <w:color w:val="000000"/>
          <w:sz w:val="28"/>
        </w:rPr>
        <w:t>
      6) бюджеттің тапшылығын  қаржыландыру  – 3 650 960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облыстық  мәслихатының 2012.11.29 </w:t>
      </w:r>
      <w:r>
        <w:rPr>
          <w:rFonts w:ascii="Times New Roman"/>
          <w:b w:val="false"/>
          <w:i w:val="false"/>
          <w:color w:val="000000"/>
          <w:sz w:val="28"/>
        </w:rPr>
        <w:t>№ 8/69-V</w:t>
      </w:r>
      <w:r>
        <w:rPr>
          <w:rFonts w:ascii="Times New Roman"/>
          <w:b w:val="false"/>
          <w:i w:val="false"/>
          <w:color w:val="ff0000"/>
          <w:sz w:val="28"/>
        </w:rPr>
        <w:t xml:space="preserve"> Шешімімен; өзгеріс енгізілді - Оңтүстік Қазақстан облыстық мәслихатының 2012.12.14 </w:t>
      </w:r>
      <w:r>
        <w:rPr>
          <w:rFonts w:ascii="Times New Roman"/>
          <w:b w:val="false"/>
          <w:i w:val="false"/>
          <w:color w:val="000000"/>
          <w:sz w:val="28"/>
        </w:rPr>
        <w:t>№ 10/88-V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2012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Ордабасы және Шардара аудандары, Кентау және Шымкент қалаларынан басқа аудандар (облыстық маңызы бар қалалар) бюджеттеріне – 50 пайыз;</w:t>
      </w:r>
      <w:r>
        <w:br/>
      </w:r>
      <w:r>
        <w:rPr>
          <w:rFonts w:ascii="Times New Roman"/>
          <w:b w:val="false"/>
          <w:i w:val="false"/>
          <w:color w:val="000000"/>
          <w:sz w:val="28"/>
        </w:rPr>
        <w:t>
      Ордабасы ауданының бюджетіне – 60,5 пайыз;</w:t>
      </w:r>
      <w:r>
        <w:br/>
      </w:r>
      <w:r>
        <w:rPr>
          <w:rFonts w:ascii="Times New Roman"/>
          <w:b w:val="false"/>
          <w:i w:val="false"/>
          <w:color w:val="000000"/>
          <w:sz w:val="28"/>
        </w:rPr>
        <w:t>
      Шардара ауданының бюджетіне – 64 пайыз;</w:t>
      </w:r>
      <w:r>
        <w:br/>
      </w:r>
      <w:r>
        <w:rPr>
          <w:rFonts w:ascii="Times New Roman"/>
          <w:b w:val="false"/>
          <w:i w:val="false"/>
          <w:color w:val="000000"/>
          <w:sz w:val="28"/>
        </w:rPr>
        <w:t>
      Кентау қаласының бюджетіне – 100 пайыз;</w:t>
      </w:r>
      <w:r>
        <w:br/>
      </w:r>
      <w:r>
        <w:rPr>
          <w:rFonts w:ascii="Times New Roman"/>
          <w:b w:val="false"/>
          <w:i w:val="false"/>
          <w:color w:val="000000"/>
          <w:sz w:val="28"/>
        </w:rPr>
        <w:t>
      Шымкент қаласының бюджетіне – 77 пайыз;</w:t>
      </w:r>
      <w:r>
        <w:br/>
      </w:r>
      <w:r>
        <w:rPr>
          <w:rFonts w:ascii="Times New Roman"/>
          <w:b w:val="false"/>
          <w:i w:val="false"/>
          <w:color w:val="000000"/>
          <w:sz w:val="28"/>
        </w:rPr>
        <w:t>
      облыстық бюджетке:</w:t>
      </w:r>
      <w:r>
        <w:br/>
      </w:r>
      <w:r>
        <w:rPr>
          <w:rFonts w:ascii="Times New Roman"/>
          <w:b w:val="false"/>
          <w:i w:val="false"/>
          <w:color w:val="000000"/>
          <w:sz w:val="28"/>
        </w:rPr>
        <w:t>
      Ордабасы және Шардара аудандары, Кентау және Шымкент қалаларынан басқа аудандардан (облыстық маңызы бар қалалардан) – 50 пайыз;</w:t>
      </w:r>
      <w:r>
        <w:br/>
      </w:r>
      <w:r>
        <w:rPr>
          <w:rFonts w:ascii="Times New Roman"/>
          <w:b w:val="false"/>
          <w:i w:val="false"/>
          <w:color w:val="000000"/>
          <w:sz w:val="28"/>
        </w:rPr>
        <w:t>
      Ордабасы ауданынан – 39,5 пайыз;</w:t>
      </w:r>
      <w:r>
        <w:br/>
      </w:r>
      <w:r>
        <w:rPr>
          <w:rFonts w:ascii="Times New Roman"/>
          <w:b w:val="false"/>
          <w:i w:val="false"/>
          <w:color w:val="000000"/>
          <w:sz w:val="28"/>
        </w:rPr>
        <w:t>
      Шардара ауданынан – 36 пайыз;</w:t>
      </w:r>
      <w:r>
        <w:br/>
      </w:r>
      <w:r>
        <w:rPr>
          <w:rFonts w:ascii="Times New Roman"/>
          <w:b w:val="false"/>
          <w:i w:val="false"/>
          <w:color w:val="000000"/>
          <w:sz w:val="28"/>
        </w:rPr>
        <w:t>
      Шымкент қаласынан – 23 пайыз болып белгіленсін.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Оңтүстік Қазақстан облыстық  мәслихатының 2012.08.13 </w:t>
      </w:r>
      <w:r>
        <w:rPr>
          <w:rFonts w:ascii="Times New Roman"/>
          <w:b w:val="false"/>
          <w:i w:val="false"/>
          <w:color w:val="000000"/>
          <w:sz w:val="28"/>
        </w:rPr>
        <w:t>№ 5/48-V</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2012 жылға облыстық бюджеттен аудандық (облыстық маңызы бар қалалық) бюджеттерге берiлетiн субвенциялар мөлшерiнің жалпы сомасы 79 566 203 мың теңге қарастырылсын, оның iшiнде:</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4"/>
        <w:gridCol w:w="2089"/>
        <w:gridCol w:w="193"/>
        <w:gridCol w:w="3404"/>
      </w:tblGrid>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3 910 248</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4 767 016</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12 369 332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4 909 632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3 876 798</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9 863 878</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10 702 795</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1 760 744</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4 570 846</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3 643 043</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4 370 247</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3 044 048</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2 942 352</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50" w:hRule="atLeast"/>
        </w:trPr>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8 835 224</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bookmarkStart w:name="z5" w:id="1"/>
    <w:p>
      <w:pPr>
        <w:spacing w:after="0"/>
        <w:ind w:left="0"/>
        <w:jc w:val="both"/>
      </w:pPr>
      <w:r>
        <w:rPr>
          <w:rFonts w:ascii="Times New Roman"/>
          <w:b w:val="false"/>
          <w:i w:val="false"/>
          <w:color w:val="000000"/>
          <w:sz w:val="28"/>
        </w:rPr>
        <w:t>
      4. 2012 жылға арналған облыстық бюджетте аудандардың (облыстық маңызы бар қалалардың) бюджеттеріне ағымдағы нысаналы трансферттердің қарастырылғаны ескерілсін, оның ішінде:</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r>
        <w:br/>
      </w:r>
      <w:r>
        <w:rPr>
          <w:rFonts w:ascii="Times New Roman"/>
          <w:b w:val="false"/>
          <w:i w:val="false"/>
          <w:color w:val="000000"/>
          <w:sz w:val="28"/>
        </w:rPr>
        <w:t>
      үйде оқытылатын мүгедек балаларды жабдықпен, бағдарламалық қамтыммен қамтамасыз етуге;</w:t>
      </w:r>
      <w:r>
        <w:br/>
      </w:r>
      <w:r>
        <w:rPr>
          <w:rFonts w:ascii="Times New Roman"/>
          <w:b w:val="false"/>
          <w:i w:val="false"/>
          <w:color w:val="000000"/>
          <w:sz w:val="28"/>
        </w:rPr>
        <w:t>
      арнаулы әлеуметтік қызметтер стандарттарын енгізуге;</w:t>
      </w:r>
      <w:r>
        <w:br/>
      </w:r>
      <w:r>
        <w:rPr>
          <w:rFonts w:ascii="Times New Roman"/>
          <w:b w:val="false"/>
          <w:i w:val="false"/>
          <w:color w:val="000000"/>
          <w:sz w:val="28"/>
        </w:rPr>
        <w:t>
      жұмыспен қамту 2020 бағдарламасының іс-шараларын іске асыруға;</w:t>
      </w:r>
      <w:r>
        <w:br/>
      </w:r>
      <w:r>
        <w:rPr>
          <w:rFonts w:ascii="Times New Roman"/>
          <w:b w:val="false"/>
          <w:i w:val="false"/>
          <w:color w:val="000000"/>
          <w:sz w:val="28"/>
        </w:rPr>
        <w:t>
      әлеуметтік қолдау шараларын іске асыру үшін;</w:t>
      </w:r>
      <w:r>
        <w:br/>
      </w:r>
      <w:r>
        <w:rPr>
          <w:rFonts w:ascii="Times New Roman"/>
          <w:b w:val="false"/>
          <w:i w:val="false"/>
          <w:color w:val="000000"/>
          <w:sz w:val="28"/>
        </w:rPr>
        <w:t>
      эпизоотияға қарсы іс-шаралар жүргізуге;</w:t>
      </w:r>
      <w:r>
        <w:br/>
      </w:r>
      <w:r>
        <w:rPr>
          <w:rFonts w:ascii="Times New Roman"/>
          <w:b w:val="false"/>
          <w:i w:val="false"/>
          <w:color w:val="000000"/>
          <w:sz w:val="28"/>
        </w:rPr>
        <w:t>
      аудандық маңызы бар автомобиль жолдарын (қала көшелерін) және елді-мекендердің көшелерін күрделі және орташа жөндеуден өткізуге;</w:t>
      </w:r>
      <w:r>
        <w:br/>
      </w:r>
      <w:r>
        <w:rPr>
          <w:rFonts w:ascii="Times New Roman"/>
          <w:b w:val="false"/>
          <w:i w:val="false"/>
          <w:color w:val="000000"/>
          <w:sz w:val="28"/>
        </w:rPr>
        <w:t>
      «Өңірлерді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w:t>
      </w:r>
      <w:r>
        <w:br/>
      </w:r>
      <w:r>
        <w:rPr>
          <w:rFonts w:ascii="Times New Roman"/>
          <w:b w:val="false"/>
          <w:i w:val="false"/>
          <w:color w:val="000000"/>
          <w:sz w:val="28"/>
        </w:rPr>
        <w:t>
      мемлекет мұқтажы үшін жер учаскелерін алуға;</w:t>
      </w:r>
      <w:r>
        <w:br/>
      </w:r>
      <w:r>
        <w:rPr>
          <w:rFonts w:ascii="Times New Roman"/>
          <w:b w:val="false"/>
          <w:i w:val="false"/>
          <w:color w:val="000000"/>
          <w:sz w:val="28"/>
        </w:rPr>
        <w:t>
      Жұмыспен қамту 2020 бағдарламасы шеңберінде елді мекендерді дамытуға;</w:t>
      </w:r>
      <w:r>
        <w:br/>
      </w:r>
      <w:r>
        <w:rPr>
          <w:rFonts w:ascii="Times New Roman"/>
          <w:b w:val="false"/>
          <w:i w:val="false"/>
          <w:color w:val="000000"/>
          <w:sz w:val="28"/>
        </w:rPr>
        <w:t>
      моноқалаларды абаттандыру мәселелерін шешуге;</w:t>
      </w:r>
      <w:r>
        <w:br/>
      </w:r>
      <w:r>
        <w:rPr>
          <w:rFonts w:ascii="Times New Roman"/>
          <w:b w:val="false"/>
          <w:i w:val="false"/>
          <w:color w:val="000000"/>
          <w:sz w:val="28"/>
        </w:rPr>
        <w:t>
      Назарбаев Зияткерлік мектептері» ДБҰ-ның оқу бағдарламалары бойынша біліктілікті арттырудан өткен мұғалімдерге еңбек ақыны арттыруға.</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Оңтүстік Қазақстан облыстық мәслихатының 2011.12.27 </w:t>
      </w:r>
      <w:r>
        <w:rPr>
          <w:rFonts w:ascii="Times New Roman"/>
          <w:b w:val="false"/>
          <w:i w:val="false"/>
          <w:color w:val="000000"/>
          <w:sz w:val="28"/>
        </w:rPr>
        <w:t>N 48/469-IV</w:t>
      </w:r>
      <w:r>
        <w:rPr>
          <w:rFonts w:ascii="Times New Roman"/>
          <w:b w:val="false"/>
          <w:i w:val="false"/>
          <w:color w:val="ff0000"/>
          <w:sz w:val="28"/>
        </w:rPr>
        <w:t xml:space="preserve">; өзгерту енгізілді  - Оңтүстік Қазақстан облыстық мәслихатының 2012.02.24  </w:t>
      </w:r>
      <w:r>
        <w:rPr>
          <w:rFonts w:ascii="Times New Roman"/>
          <w:b w:val="false"/>
          <w:i w:val="false"/>
          <w:color w:val="000000"/>
          <w:sz w:val="28"/>
        </w:rPr>
        <w:t>N 2/14-V</w:t>
      </w:r>
      <w:r>
        <w:rPr>
          <w:rFonts w:ascii="Times New Roman"/>
          <w:b w:val="false"/>
          <w:i w:val="false"/>
          <w:color w:val="ff0000"/>
          <w:sz w:val="28"/>
        </w:rPr>
        <w:t xml:space="preserve">;  2012.04.03 </w:t>
      </w:r>
      <w:r>
        <w:rPr>
          <w:rFonts w:ascii="Times New Roman"/>
          <w:b w:val="false"/>
          <w:i w:val="false"/>
          <w:color w:val="000000"/>
          <w:sz w:val="28"/>
        </w:rPr>
        <w:t>№ 3/20-V</w:t>
      </w:r>
      <w:r>
        <w:rPr>
          <w:rFonts w:ascii="Times New Roman"/>
          <w:b w:val="false"/>
          <w:i w:val="false"/>
          <w:color w:val="ff0000"/>
          <w:sz w:val="28"/>
        </w:rPr>
        <w:t xml:space="preserve">; 2012.10.23 </w:t>
      </w:r>
      <w:r>
        <w:rPr>
          <w:rFonts w:ascii="Times New Roman"/>
          <w:b w:val="false"/>
          <w:i w:val="false"/>
          <w:color w:val="000000"/>
          <w:sz w:val="28"/>
        </w:rPr>
        <w:t>№ 7/67-V</w:t>
      </w:r>
      <w:r>
        <w:rPr>
          <w:rFonts w:ascii="Times New Roman"/>
          <w:b w:val="false"/>
          <w:i w:val="false"/>
          <w:color w:val="ff0000"/>
          <w:sz w:val="28"/>
        </w:rPr>
        <w:t xml:space="preserve">; 2012.11.29 </w:t>
      </w:r>
      <w:r>
        <w:rPr>
          <w:rFonts w:ascii="Times New Roman"/>
          <w:b w:val="false"/>
          <w:i w:val="false"/>
          <w:color w:val="000000"/>
          <w:sz w:val="28"/>
        </w:rPr>
        <w:t>№ 8/69-V</w:t>
      </w:r>
      <w:r>
        <w:rPr>
          <w:rFonts w:ascii="Times New Roman"/>
          <w:b w:val="false"/>
          <w:i w:val="false"/>
          <w:color w:val="ff0000"/>
          <w:sz w:val="28"/>
        </w:rPr>
        <w:t xml:space="preserve"> (2012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2012 жылға арналған облыстық бюджетте аудандар (облыстық маңызы бар қалалар) бюджеттеріне берілетін ағымдағы нысаналы трансферттердің қарастырылғаны ескерілсін, оның iшiнде:</w:t>
      </w:r>
      <w:r>
        <w:br/>
      </w:r>
      <w:r>
        <w:rPr>
          <w:rFonts w:ascii="Times New Roman"/>
          <w:b w:val="false"/>
          <w:i w:val="false"/>
          <w:color w:val="000000"/>
          <w:sz w:val="28"/>
        </w:rPr>
        <w:t>
      облыстық білім басқармасы;</w:t>
      </w:r>
      <w:r>
        <w:br/>
      </w:r>
      <w:r>
        <w:rPr>
          <w:rFonts w:ascii="Times New Roman"/>
          <w:b w:val="false"/>
          <w:i w:val="false"/>
          <w:color w:val="000000"/>
          <w:sz w:val="28"/>
        </w:rPr>
        <w:t>
      облыстық жұмыспен қамту мен әлеуметтік бағдарламаларды үйлестіру басқармасы;</w:t>
      </w:r>
      <w:r>
        <w:br/>
      </w:r>
      <w:r>
        <w:rPr>
          <w:rFonts w:ascii="Times New Roman"/>
          <w:b w:val="false"/>
          <w:i w:val="false"/>
          <w:color w:val="000000"/>
          <w:sz w:val="28"/>
        </w:rPr>
        <w:t>
      облыстық энергетика және тұрғын үй-коммуналдық шаруашылық басқармасы;</w:t>
      </w:r>
      <w:r>
        <w:br/>
      </w:r>
      <w:r>
        <w:rPr>
          <w:rFonts w:ascii="Times New Roman"/>
          <w:b w:val="false"/>
          <w:i w:val="false"/>
          <w:color w:val="000000"/>
          <w:sz w:val="28"/>
        </w:rPr>
        <w:t>
      облыстық мәдениет басқармасы;</w:t>
      </w:r>
      <w:r>
        <w:br/>
      </w:r>
      <w:r>
        <w:rPr>
          <w:rFonts w:ascii="Times New Roman"/>
          <w:b w:val="false"/>
          <w:i w:val="false"/>
          <w:color w:val="000000"/>
          <w:sz w:val="28"/>
        </w:rPr>
        <w:t>
      облыстық ауыл шаруашылығы басқармасы;</w:t>
      </w:r>
      <w:r>
        <w:br/>
      </w:r>
      <w:r>
        <w:rPr>
          <w:rFonts w:ascii="Times New Roman"/>
          <w:b w:val="false"/>
          <w:i w:val="false"/>
          <w:color w:val="000000"/>
          <w:sz w:val="28"/>
        </w:rPr>
        <w:t>
      облыстық жолаушылар көлігі және автомобиль жолдары басқармасы;</w:t>
      </w:r>
      <w:r>
        <w:br/>
      </w:r>
      <w:r>
        <w:rPr>
          <w:rFonts w:ascii="Times New Roman"/>
          <w:b w:val="false"/>
          <w:i w:val="false"/>
          <w:color w:val="000000"/>
          <w:sz w:val="28"/>
        </w:rPr>
        <w:t>
      облыстық сәулет және қала құрылысы басқармасы бойынша;</w:t>
      </w:r>
      <w:r>
        <w:br/>
      </w:r>
      <w:r>
        <w:rPr>
          <w:rFonts w:ascii="Times New Roman"/>
          <w:b w:val="false"/>
          <w:i w:val="false"/>
          <w:color w:val="000000"/>
          <w:sz w:val="28"/>
        </w:rPr>
        <w:t>
      облыстық жұмылдыру дайындығы, азаматтық қорғаныс, авариялар мен дүлей апаттардың алдын алуды және жоюды ұйымдастыру басқармасы.</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Ескерту. 5-тармаққа өзгеріс енгізілді - Оңтүстік Қазақстан облыстық мәслихатының</w:t>
      </w:r>
      <w:r>
        <w:rPr>
          <w:rFonts w:ascii="Times New Roman"/>
          <w:b w:val="false"/>
          <w:i w:val="false"/>
          <w:color w:val="000000"/>
          <w:sz w:val="28"/>
        </w:rPr>
        <w:t> </w:t>
      </w:r>
      <w:r>
        <w:rPr>
          <w:rFonts w:ascii="Times New Roman"/>
          <w:b w:val="false"/>
          <w:i w:val="false"/>
          <w:color w:val="ff0000"/>
          <w:sz w:val="28"/>
        </w:rPr>
        <w:t xml:space="preserve">2012.08.13 </w:t>
      </w:r>
      <w:r>
        <w:rPr>
          <w:rFonts w:ascii="Times New Roman"/>
          <w:b w:val="false"/>
          <w:i w:val="false"/>
          <w:color w:val="000000"/>
          <w:sz w:val="28"/>
        </w:rPr>
        <w:t>№ 5/48-V</w:t>
      </w:r>
      <w:r>
        <w:rPr>
          <w:rFonts w:ascii="Times New Roman"/>
          <w:b w:val="false"/>
          <w:i w:val="false"/>
          <w:color w:val="ff0000"/>
          <w:sz w:val="28"/>
        </w:rPr>
        <w:t xml:space="preserve"> (2012 жылғы 1 қаңтардан бастап қолданысқа енгізіледі)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2012 жылға арналған облыстық бюджетте аудандардың (облыстық маңызы бар қалалардың) бюджеттеріне дамуға берілетін нысаналы трансферттердің қарастырылғаны ескерілсін, оның ішінде:</w:t>
      </w:r>
      <w:r>
        <w:br/>
      </w:r>
      <w:r>
        <w:rPr>
          <w:rFonts w:ascii="Times New Roman"/>
          <w:b w:val="false"/>
          <w:i w:val="false"/>
          <w:color w:val="000000"/>
          <w:sz w:val="28"/>
        </w:rPr>
        <w:t>
      бiлiм беру объектiлерiн салуға және реконструкциялауға;</w:t>
      </w:r>
      <w:r>
        <w:br/>
      </w:r>
      <w:r>
        <w:rPr>
          <w:rFonts w:ascii="Times New Roman"/>
          <w:b w:val="false"/>
          <w:i w:val="false"/>
          <w:color w:val="000000"/>
          <w:sz w:val="28"/>
        </w:rPr>
        <w:t>
      мемлекеттік коммуналдық тұрғын үй қорының тұрғын үйлерін жобалауға, салуға және (немесе) сатып алуға;</w:t>
      </w:r>
      <w:r>
        <w:br/>
      </w: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w:t>
      </w:r>
      <w:r>
        <w:br/>
      </w:r>
      <w:r>
        <w:rPr>
          <w:rFonts w:ascii="Times New Roman"/>
          <w:b w:val="false"/>
          <w:i w:val="false"/>
          <w:color w:val="000000"/>
          <w:sz w:val="28"/>
        </w:rPr>
        <w:t>
      Жұмыспен қамту 2020 бағдарламасы шеңберінде тұрғын жай салуға және (немесе) сатып алуға және инженерлік-коммуникациялық инфрақұрылымды дамытуға және (немесе) сатып алуға берілетін;</w:t>
      </w:r>
      <w:r>
        <w:br/>
      </w:r>
      <w:r>
        <w:rPr>
          <w:rFonts w:ascii="Times New Roman"/>
          <w:b w:val="false"/>
          <w:i w:val="false"/>
          <w:color w:val="000000"/>
          <w:sz w:val="28"/>
        </w:rPr>
        <w:t>
      сумен жабдықтауға және су бұру жүйелерін дамытуға;</w:t>
      </w:r>
      <w:r>
        <w:br/>
      </w:r>
      <w:r>
        <w:rPr>
          <w:rFonts w:ascii="Times New Roman"/>
          <w:b w:val="false"/>
          <w:i w:val="false"/>
          <w:color w:val="000000"/>
          <w:sz w:val="28"/>
        </w:rPr>
        <w:t>
      коммуналдық шаруашылықты дамытуға;</w:t>
      </w:r>
      <w:r>
        <w:br/>
      </w:r>
      <w:r>
        <w:rPr>
          <w:rFonts w:ascii="Times New Roman"/>
          <w:b w:val="false"/>
          <w:i w:val="false"/>
          <w:color w:val="000000"/>
          <w:sz w:val="28"/>
        </w:rPr>
        <w:t>
      жылу-энергетикалық жүйені дамытуға;</w:t>
      </w:r>
      <w:r>
        <w:br/>
      </w:r>
      <w:r>
        <w:rPr>
          <w:rFonts w:ascii="Times New Roman"/>
          <w:b w:val="false"/>
          <w:i w:val="false"/>
          <w:color w:val="000000"/>
          <w:sz w:val="28"/>
        </w:rPr>
        <w:t>
      көлік инфрақұрылымын дамытуға;</w:t>
      </w:r>
      <w:r>
        <w:br/>
      </w:r>
      <w:r>
        <w:rPr>
          <w:rFonts w:ascii="Times New Roman"/>
          <w:b w:val="false"/>
          <w:i w:val="false"/>
          <w:color w:val="000000"/>
          <w:sz w:val="28"/>
        </w:rPr>
        <w:t>
      Қалаларды және елді мекендерді абаттандыруды дамыту;</w:t>
      </w:r>
      <w:r>
        <w:br/>
      </w:r>
      <w:r>
        <w:rPr>
          <w:rFonts w:ascii="Times New Roman"/>
          <w:b w:val="false"/>
          <w:i w:val="false"/>
          <w:color w:val="000000"/>
          <w:sz w:val="28"/>
        </w:rPr>
        <w:t>
      Жұмыспен қамту 2020 бағдарламасы шеңберінде елді мекендерді дамытуға;</w:t>
      </w:r>
      <w:r>
        <w:br/>
      </w:r>
      <w:r>
        <w:rPr>
          <w:rFonts w:ascii="Times New Roman"/>
          <w:b w:val="false"/>
          <w:i w:val="false"/>
          <w:color w:val="000000"/>
          <w:sz w:val="28"/>
        </w:rPr>
        <w:t>
      «Өңірлерді дамыту» бағдарламасы шеңберінде инженерлік инфрақұрылымын дамытуға.</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Оңтүстік Қазақстан облыстық мәслихатының 2011.12.27 </w:t>
      </w:r>
      <w:r>
        <w:rPr>
          <w:rFonts w:ascii="Times New Roman"/>
          <w:b w:val="false"/>
          <w:i w:val="false"/>
          <w:color w:val="000000"/>
          <w:sz w:val="28"/>
        </w:rPr>
        <w:t>N 48/469-IV</w:t>
      </w:r>
      <w:r>
        <w:rPr>
          <w:rFonts w:ascii="Times New Roman"/>
          <w:b w:val="false"/>
          <w:i w:val="false"/>
          <w:color w:val="ff0000"/>
          <w:sz w:val="28"/>
        </w:rPr>
        <w:t xml:space="preserve">; өзгерту енгізілді  - Оңтүстік Қазақстан облыстық мәслихатының 2012.02.24 </w:t>
      </w:r>
      <w:r>
        <w:rPr>
          <w:rFonts w:ascii="Times New Roman"/>
          <w:b w:val="false"/>
          <w:i w:val="false"/>
          <w:color w:val="000000"/>
          <w:sz w:val="28"/>
        </w:rPr>
        <w:t>N 2/14-V</w:t>
      </w:r>
      <w:r>
        <w:rPr>
          <w:rFonts w:ascii="Times New Roman"/>
          <w:b w:val="false"/>
          <w:i w:val="false"/>
          <w:color w:val="ff0000"/>
          <w:sz w:val="28"/>
        </w:rPr>
        <w:t xml:space="preserve">; 2012.04.03 </w:t>
      </w:r>
      <w:r>
        <w:rPr>
          <w:rFonts w:ascii="Times New Roman"/>
          <w:b w:val="false"/>
          <w:i w:val="false"/>
          <w:color w:val="000000"/>
          <w:sz w:val="28"/>
        </w:rPr>
        <w:t>№ 3/20-V</w:t>
      </w:r>
      <w:r>
        <w:rPr>
          <w:rFonts w:ascii="Times New Roman"/>
          <w:b w:val="false"/>
          <w:i w:val="false"/>
          <w:color w:val="ff0000"/>
          <w:sz w:val="28"/>
        </w:rPr>
        <w:t xml:space="preserve"> (2012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6-1. 2012 жылға арналған облыстық бюджетте аудандар (облыстық маңызы бар қалалар) бюджеттеріне берілетін дамуға арналған нысаналы трансферттердің облыстық энергетика және тұрғын-үй коммуналдық шаруашылық басқармасына қарастырылғаны ескерілсін.</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Шешім 6-1 тармақпен толықтырылды - Оңтүстік Қазақстан облыстық мәслихатының 2012.02.24 </w:t>
      </w:r>
      <w:r>
        <w:rPr>
          <w:rFonts w:ascii="Times New Roman"/>
          <w:b w:val="false"/>
          <w:i w:val="false"/>
          <w:color w:val="000000"/>
          <w:sz w:val="28"/>
        </w:rPr>
        <w:t>N 2/14-V</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6-2. 2012 жылға арналған облыстық бюджетте аудандардың (облыстық маңызы бар қалалардың) бюджеттеріне кредиттер қарастырылғаны ескерілсін:</w:t>
      </w:r>
      <w:r>
        <w:br/>
      </w:r>
      <w:r>
        <w:rPr>
          <w:rFonts w:ascii="Times New Roman"/>
          <w:b w:val="false"/>
          <w:i w:val="false"/>
          <w:color w:val="000000"/>
          <w:sz w:val="28"/>
        </w:rPr>
        <w:t>
      тұрғын үй салуға және (немесе) сатып алуға;</w:t>
      </w:r>
      <w:r>
        <w:br/>
      </w:r>
      <w:r>
        <w:rPr>
          <w:rFonts w:ascii="Times New Roman"/>
          <w:b w:val="false"/>
          <w:i w:val="false"/>
          <w:color w:val="000000"/>
          <w:sz w:val="28"/>
        </w:rPr>
        <w:t>
      мамандарды әлеуметтік қолдау шараларын іске асыру үшін жергілікті атқарушы органдарға.</w:t>
      </w:r>
      <w:r>
        <w:br/>
      </w:r>
      <w:r>
        <w:rPr>
          <w:rFonts w:ascii="Times New Roman"/>
          <w:b w:val="false"/>
          <w:i w:val="false"/>
          <w:color w:val="000000"/>
          <w:sz w:val="28"/>
        </w:rPr>
        <w:t>
      Көрсетілген кредиттерді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Шешім 6-2 тармақпен толықтырылды - Оңтүстік Қазақстан облыстық мәслихатының 2011.12.27 </w:t>
      </w:r>
      <w:r>
        <w:rPr>
          <w:rFonts w:ascii="Times New Roman"/>
          <w:b w:val="false"/>
          <w:i w:val="false"/>
          <w:color w:val="000000"/>
          <w:sz w:val="28"/>
        </w:rPr>
        <w:t>N 48/469-IV</w:t>
      </w:r>
      <w:r>
        <w:rPr>
          <w:rFonts w:ascii="Times New Roman"/>
          <w:b w:val="false"/>
          <w:i w:val="false"/>
          <w:color w:val="ff0000"/>
          <w:sz w:val="28"/>
        </w:rPr>
        <w:t xml:space="preserve"> Шешімімен; өзгерту енгізілді - Оңтүстік Қазақстан облыстық мәслихатының 2012.02.24 </w:t>
      </w:r>
      <w:r>
        <w:rPr>
          <w:rFonts w:ascii="Times New Roman"/>
          <w:b w:val="false"/>
          <w:i w:val="false"/>
          <w:color w:val="000000"/>
          <w:sz w:val="28"/>
        </w:rPr>
        <w:t>N 2/14-V</w:t>
      </w:r>
      <w:r>
        <w:rPr>
          <w:rFonts w:ascii="Times New Roman"/>
          <w:b w:val="false"/>
          <w:i w:val="false"/>
          <w:color w:val="ff0000"/>
          <w:sz w:val="28"/>
        </w:rPr>
        <w:t xml:space="preserve">; 2012.11.29 </w:t>
      </w:r>
      <w:r>
        <w:rPr>
          <w:rFonts w:ascii="Times New Roman"/>
          <w:b w:val="false"/>
          <w:i w:val="false"/>
          <w:color w:val="000000"/>
          <w:sz w:val="28"/>
        </w:rPr>
        <w:t>N 8/69-V</w:t>
      </w:r>
      <w:r>
        <w:rPr>
          <w:rFonts w:ascii="Times New Roman"/>
          <w:b w:val="false"/>
          <w:i w:val="false"/>
          <w:color w:val="ff0000"/>
          <w:sz w:val="28"/>
        </w:rPr>
        <w:t xml:space="preserve"> (2012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2012-2013 жылдарға арналған облыстық бюджетінде аудандық (облыстық маңызы бар қалалардың) тексеру комиссиясының уәкілеттігін берілуіне сәйкес, облыстық бюджеттің шығындарын өтеуге арналған нысаналы трансферттер түсімдері ескерілсін.</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8. Облыс әкімдігінің 2012 жылға арналған резервi 270 000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9. 2012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10. 2012 жылға ауылды жерлерде облыстық бюджеттен қаржыландырылатын ұйымдарда жұмыс істейтін денсаулық сақтау, әлеуметтік қамсыздандыру, білім беру, мәдениет және спорт мамандарына қала жағдайында осы қызмет түрлерімен айналысатын мамандардың ставкаларымен салыстырғанда жиырма бес пайызға ұлғайтылған айлықтар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11. Осы шешім 2012 жылдың 1 қаңтарынан бастап қолданысқа енгізіледі.</w:t>
      </w:r>
    </w:p>
    <w:bookmarkEnd w:id="1"/>
    <w:p>
      <w:pPr>
        <w:spacing w:after="0"/>
        <w:ind w:left="0"/>
        <w:jc w:val="both"/>
      </w:pPr>
      <w:r>
        <w:rPr>
          <w:rFonts w:ascii="Times New Roman"/>
          <w:b w:val="false"/>
          <w:i/>
          <w:color w:val="000000"/>
          <w:sz w:val="28"/>
        </w:rPr>
        <w:t>      Облыстық мәслихат сессиясының төрағасы     Н.Әбишов</w:t>
      </w:r>
    </w:p>
    <w:p>
      <w:pPr>
        <w:spacing w:after="0"/>
        <w:ind w:left="0"/>
        <w:jc w:val="both"/>
      </w:pPr>
      <w:r>
        <w:rPr>
          <w:rFonts w:ascii="Times New Roman"/>
          <w:b w:val="false"/>
          <w:i/>
          <w:color w:val="000000"/>
          <w:sz w:val="28"/>
        </w:rPr>
        <w:t>      Облыстық мәслихат хатшысы                  А.Досболов</w:t>
      </w:r>
    </w:p>
    <w:bookmarkStart w:name="z13" w:id="2"/>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2011 жылғы 7 желтоқсандағы № 47/450-IV</w:t>
      </w:r>
      <w:r>
        <w:br/>
      </w:r>
      <w:r>
        <w:rPr>
          <w:rFonts w:ascii="Times New Roman"/>
          <w:b w:val="false"/>
          <w:i w:val="false"/>
          <w:color w:val="000000"/>
          <w:sz w:val="28"/>
        </w:rPr>
        <w:t>
шешіміне 1-қосымша</w:t>
      </w:r>
    </w:p>
    <w:bookmarkEnd w:id="2"/>
    <w:p>
      <w:pPr>
        <w:spacing w:after="0"/>
        <w:ind w:left="0"/>
        <w:jc w:val="left"/>
      </w:pPr>
      <w:r>
        <w:rPr>
          <w:rFonts w:ascii="Times New Roman"/>
          <w:b/>
          <w:i w:val="false"/>
          <w:color w:val="000000"/>
        </w:rPr>
        <w:t xml:space="preserve">       2012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облыстық мәслихатының 2012.11.29 </w:t>
      </w:r>
      <w:r>
        <w:rPr>
          <w:rFonts w:ascii="Times New Roman"/>
          <w:b w:val="false"/>
          <w:i w:val="false"/>
          <w:color w:val="ff0000"/>
          <w:sz w:val="28"/>
        </w:rPr>
        <w:t>№ 8/69-V</w:t>
      </w:r>
      <w:r>
        <w:rPr>
          <w:rFonts w:ascii="Times New Roman"/>
          <w:b w:val="false"/>
          <w:i w:val="false"/>
          <w:color w:val="ff0000"/>
          <w:sz w:val="28"/>
        </w:rPr>
        <w:t xml:space="preserve"> Шешімімен; өзгеріс енгізілді - Оңтүстік Қазақстан облыстық мәслихатының 2012.12.14 </w:t>
      </w:r>
      <w:r>
        <w:rPr>
          <w:rFonts w:ascii="Times New Roman"/>
          <w:b w:val="false"/>
          <w:i w:val="false"/>
          <w:color w:val="ff0000"/>
          <w:sz w:val="28"/>
        </w:rPr>
        <w:t>№ 10/88-V</w:t>
      </w:r>
      <w:r>
        <w:rPr>
          <w:rFonts w:ascii="Times New Roman"/>
          <w:b w:val="false"/>
          <w:i w:val="false"/>
          <w:color w:val="ff0000"/>
          <w:sz w:val="28"/>
        </w:rPr>
        <w:t xml:space="preserve">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393"/>
        <w:gridCol w:w="672"/>
        <w:gridCol w:w="692"/>
        <w:gridCol w:w="7411"/>
        <w:gridCol w:w="2321"/>
      </w:tblGrid>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311 097 562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14 729 916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14 729 916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7 840 049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7 840 049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5 917 734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5 917 734</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972 133</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972 133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894 425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894 425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172 645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9 501</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134 946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19 098</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704 250</w:t>
            </w:r>
          </w:p>
        </w:tc>
      </w:tr>
      <w:tr>
        <w:trPr>
          <w:trHeight w:val="12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704 250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295 469 621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295 469 621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413 452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413 452</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295 056 169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295 056 169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310 834 506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1 695 240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984 142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47 440</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46 440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717 628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686 089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219 074</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202 275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393 698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393 698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111 659</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сомалардың толық жиналуын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270 589</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 басқармасының таратылатын банктің кредиторлық берешегін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167 400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167 400</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167 400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1 170 134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46 727</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46 727</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37 477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1 123 407</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1 123 407</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67 263</w:t>
            </w:r>
          </w:p>
        </w:tc>
      </w:tr>
      <w:tr>
        <w:trPr>
          <w:trHeight w:val="3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20 677</w:t>
            </w:r>
          </w:p>
        </w:tc>
      </w:tr>
      <w:tr>
        <w:trPr>
          <w:trHeight w:val="3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892 289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143 118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9 409 912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9 409 912</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9 397 412</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7 338 659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1 507 629</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қауіпсіздігін қамтамасыз ету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106 246</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тұтқындалған адамдарды ұстауды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87 584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7 370</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263 190</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59 264</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17 248</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53 580 861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10 220 464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10 220 464</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8 129 903</w:t>
            </w:r>
          </w:p>
        </w:tc>
      </w:tr>
      <w:tr>
        <w:trPr>
          <w:trHeight w:val="12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2 090 561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7 453 094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2 589 871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2 244 313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345 558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4 863 223</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2 025 781</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2 544 295</w:t>
            </w:r>
          </w:p>
        </w:tc>
      </w:tr>
      <w:tr>
        <w:trPr>
          <w:trHeight w:val="12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269 500</w:t>
            </w:r>
          </w:p>
        </w:tc>
      </w:tr>
      <w:tr>
        <w:trPr>
          <w:trHeight w:val="13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21 826</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6 838 037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558 425</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381 972</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176 453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6 279 612</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5 888 381</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 техникалық және кәсіптік білім беру ұйымдарының өндірістік оқыту шеберлеріне өндірістік оқытуды ұйымдастырғаны үшін қосымша ақы белгілеу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166 231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3 206 636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219 825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219 825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2 986 811</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2 986 811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25 862 630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59 221</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59 221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7 815 822</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85 593</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5 653</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39 451</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195 178</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299 053</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94 718</w:t>
            </w:r>
          </w:p>
        </w:tc>
      </w:tr>
      <w:tr>
        <w:trPr>
          <w:trHeight w:val="2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15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434 666</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407 010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2 481 481</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3 771 669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17 987 587</w:t>
            </w:r>
          </w:p>
        </w:tc>
      </w:tr>
      <w:tr>
        <w:trPr>
          <w:trHeight w:val="7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6 590 292</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10 119 345</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1 277 950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55 585 058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540 071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540 071</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540 071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1 081 252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1 081 252</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667 959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168 818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241 363</w:t>
            </w:r>
          </w:p>
        </w:tc>
      </w:tr>
      <w:tr>
        <w:trPr>
          <w:trHeight w:val="10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АҚТҚ-инфекциясының алдын-алуға арналған әлеуметтік жобаларды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14 168 398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14 168 398</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7 401 868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307 254</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355 836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90 069</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518 628</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қанның ұюы факторларымен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344 962</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2 750 292</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54 916</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қатерлі ісік ауруларымен ауыратындарға медициналық көмек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2 344 573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22 430 113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22 430 113</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18 028 559</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2 874 348</w:t>
            </w:r>
          </w:p>
        </w:tc>
      </w:tr>
      <w:tr>
        <w:trPr>
          <w:trHeight w:val="7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1 527 206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3 383 040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3 383 040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3 350 530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32 510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13 982 184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9 225 163</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133 275</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962 423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77 216</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жерлерде емделуге тегін және жеңілдетілген жол жүрумен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56 252</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116 131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7 856 392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4 757 021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4 757 021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6 230 164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3 166 511</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2 203 386</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447 357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435 843</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227 873</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984 733</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206 779</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336 644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788 831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707 564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81 267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174 294</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174 294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235 058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235 058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235 058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2 828 595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2 801 208</w:t>
            </w:r>
          </w:p>
        </w:tc>
      </w:tr>
      <w:tr>
        <w:trPr>
          <w:trHeight w:val="9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108 766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109 657</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76 741</w:t>
            </w:r>
          </w:p>
        </w:tc>
      </w:tr>
      <w:tr>
        <w:trPr>
          <w:trHeight w:val="8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2 337 655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87 282</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74 844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27 387</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36 259 214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10 819 479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1 244 278</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 мұқтажы үшін жер учаскелерін алуға берілетін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1 244 278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347 212</w:t>
            </w:r>
          </w:p>
        </w:tc>
      </w:tr>
      <w:tr>
        <w:trPr>
          <w:trHeight w:val="10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317 419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312 423</w:t>
            </w:r>
          </w:p>
        </w:tc>
      </w:tr>
      <w:tr>
        <w:trPr>
          <w:trHeight w:val="8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312 423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598 953</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598 953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8 139 871</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1 723 968</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326 380</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4 453 000</w:t>
            </w:r>
          </w:p>
        </w:tc>
      </w:tr>
      <w:tr>
        <w:trPr>
          <w:trHeight w:val="12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берілетін 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1 539 097</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ауылдық елді мекендерді дамытуға берілетін 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97 426</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176 742</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176 742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25 424 735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25 424 735</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90 205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6 757</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8 288 892</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11 890 150</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2 674 759</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2 433 972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8 644 200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2 600 750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2 194 529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38 363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495 043</w:t>
            </w:r>
          </w:p>
        </w:tc>
      </w:tr>
      <w:tr>
        <w:trPr>
          <w:trHeight w:val="4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427 638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909 224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201 440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122 178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406 221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406 221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4 610 777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3 886 029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128 283</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3 436 438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275 077</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724 748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724 748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1 074 128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340 272</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35 538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295 499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248 446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248 446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439 752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439 752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45 658</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22 057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55 364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55 364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55 364</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303 181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288 153</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124 030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159 843</w:t>
            </w:r>
          </w:p>
        </w:tc>
      </w:tr>
      <w:tr>
        <w:trPr>
          <w:trHeight w:val="5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15 028</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8 768</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8 353 969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8 353 969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8 353 969</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8 353 969</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21 328 484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9 104 788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8 960 404</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99 498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482 764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1 122 093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шығындылығы мен сапасын арттыруды мемлекеттiк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1 046 599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141 449</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1 068 203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387 200</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3 810 400</w:t>
            </w:r>
          </w:p>
        </w:tc>
      </w:tr>
      <w:tr>
        <w:trPr>
          <w:trHeight w:val="12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реконструкциялау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10 153</w:t>
            </w:r>
          </w:p>
        </w:tc>
      </w:tr>
      <w:tr>
        <w:trPr>
          <w:trHeight w:val="14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179 817</w:t>
            </w:r>
          </w:p>
        </w:tc>
      </w:tr>
      <w:tr>
        <w:trPr>
          <w:trHeight w:val="12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486 462</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64 477</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64 477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79 907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79 907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4 894 607</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4 547 891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74 063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4 473 828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346 716</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346 716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598 238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ресурстарды және табиғатты пайдалануды реттеу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598 238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585 055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1 594 348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326 365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115 795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52 728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119 657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1 267 983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1 267 983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36 821</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5 099 682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5 099 682</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973 714</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жүргізу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25 846</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1 760 718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пункттеріне дейін ветеринариялық препараттарды тасымалдау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10 225</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азық-түлік тауарларының өңірлік тұрақтандыру қорларын қалыптастыру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1 847 196</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481 983</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1 136 698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105 846</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1 030 852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88 739</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88 089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942 113</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60 520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868 195</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20 417 757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17 439 725</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17 439 725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8 339 094</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266 099</w:t>
            </w:r>
          </w:p>
        </w:tc>
      </w:tr>
      <w:tr>
        <w:trPr>
          <w:trHeight w:val="10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8 834 532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2 978 032</w:t>
            </w:r>
          </w:p>
        </w:tc>
      </w:tr>
      <w:tr>
        <w:trPr>
          <w:trHeight w:val="2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2 978 032</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64 622</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1 976 934</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151 468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123 506</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660 610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5 293 945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99 338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99 338</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99 338</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5 194 607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283 585</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72 944</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асыруға аудандар (облыстық маңызы бар қалалар) бюджеттеріне республикалық бюджеттен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210 641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13 419</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абаттандыру мәселелерін шешуге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6 084</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абаттандыру мәселелерін шешуге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1 281 274</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109 781</w:t>
            </w:r>
          </w:p>
        </w:tc>
      </w:tr>
      <w:tr>
        <w:trPr>
          <w:trHeight w:val="5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704 193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3 340 245</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2 120 000</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998 500</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абаттандыру мәселелерін шешуге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221 745</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90 741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90 741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90 741</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90 741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81 638 129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81 638 129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81 638 129</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79 566 203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703 911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22 235</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1 245 780</w:t>
            </w:r>
          </w:p>
        </w:tc>
      </w:tr>
      <w:tr>
        <w:trPr>
          <w:trHeight w:val="17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2 601 516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3 342 207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342 207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342 207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342 207</w:t>
            </w:r>
          </w:p>
        </w:tc>
      </w:tr>
      <w:tr>
        <w:trPr>
          <w:trHeight w:val="5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342 207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кредиттеу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740 691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740 691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740 691</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739 237</w:t>
            </w:r>
          </w:p>
        </w:tc>
      </w:tr>
      <w:tr>
        <w:trPr>
          <w:trHeight w:val="8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739 237</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мемлекеттік кепілдіктер бойынша талаптарды қайтару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берілген пайдаланылмаған бюджеттік кредиттерді аудандардың (облыстық маңызы бар қалалардың) бюджеттерінен қайтару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САЛЬДО</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1 312 500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1 312 500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1 312 500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1 312 500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2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-3 650 960</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3 650 960</w:t>
            </w:r>
          </w:p>
        </w:tc>
      </w:tr>
    </w:tbl>
    <w:bookmarkStart w:name="z14" w:id="3"/>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2011 жылғы 7 желтоқсандағы № 47/450-IV</w:t>
      </w:r>
      <w:r>
        <w:br/>
      </w:r>
      <w:r>
        <w:rPr>
          <w:rFonts w:ascii="Times New Roman"/>
          <w:b w:val="false"/>
          <w:i w:val="false"/>
          <w:color w:val="000000"/>
          <w:sz w:val="28"/>
        </w:rPr>
        <w:t>
шешіміне 2-қосымша</w:t>
      </w:r>
    </w:p>
    <w:bookmarkEnd w:id="3"/>
    <w:p>
      <w:pPr>
        <w:spacing w:after="0"/>
        <w:ind w:left="0"/>
        <w:jc w:val="left"/>
      </w:pPr>
      <w:r>
        <w:rPr>
          <w:rFonts w:ascii="Times New Roman"/>
          <w:b/>
          <w:i w:val="false"/>
          <w:color w:val="000000"/>
        </w:rPr>
        <w:t xml:space="preserve">       2013 жылға арналған облыстық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облыстық мәслихатының 2012.05.30 </w:t>
      </w:r>
      <w:r>
        <w:rPr>
          <w:rFonts w:ascii="Times New Roman"/>
          <w:b w:val="false"/>
          <w:i w:val="false"/>
          <w:color w:val="ff0000"/>
          <w:sz w:val="28"/>
        </w:rPr>
        <w:t>№ 4/41-V</w:t>
      </w:r>
      <w:r>
        <w:rPr>
          <w:rFonts w:ascii="Times New Roman"/>
          <w:b w:val="false"/>
          <w:i w:val="false"/>
          <w:color w:val="ff0000"/>
          <w:sz w:val="28"/>
        </w:rPr>
        <w:t xml:space="preserve">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462"/>
        <w:gridCol w:w="707"/>
        <w:gridCol w:w="686"/>
        <w:gridCol w:w="7281"/>
        <w:gridCol w:w="2341"/>
      </w:tblGrid>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258 883 585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16 277 237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16 277 237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8 798 986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8 798 986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6 438 488</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6 438 488</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1 039 763</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үшiн түсетiн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1 039 763</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242 590 608</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242 590 608</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100 571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100 571</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242 490 037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242 490 037</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258 170 761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1 492 827</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889 410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72 515</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72 515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582 210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582 210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234 685</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234 685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389 469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389 469</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112 475</w:t>
            </w:r>
          </w:p>
        </w:tc>
      </w:tr>
      <w:tr>
        <w:trPr>
          <w:trHeight w:val="5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сомалардың толық жиналуын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273 892</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213 948</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213 948</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213 948</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131 481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40 925</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40 925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30 062</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10 863</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90 556</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90 556</w:t>
            </w:r>
          </w:p>
        </w:tc>
      </w:tr>
      <w:tr>
        <w:trPr>
          <w:trHeight w:val="9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69 216</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21 340</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7 336 420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7 236 420</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7 236 420</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7 064 916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3 351</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108 854</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тұткындалған адамдарды ұстауды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33 042</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27 181 793</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7 139 160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2 551 863</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2 185 356</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366 507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4 587 297</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1 985 442</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2 601 855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6 515 205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581 526</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396 927</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184 599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5 933 679</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5 933 679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482 356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241 985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241 985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240 371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240 371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13 045 072</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690 916</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86 755</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6 435</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35 275</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119 736</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330 258</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112 457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12 307 156</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2 964 510</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8 879 831</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462 815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44 499 073</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962 026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962 026</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695 611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174 745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91 670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8 180 325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8 180 325</w:t>
            </w:r>
          </w:p>
        </w:tc>
      </w:tr>
      <w:tr>
        <w:trPr>
          <w:trHeight w:val="9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7 019 235</w:t>
            </w:r>
          </w:p>
        </w:tc>
      </w:tr>
      <w:tr>
        <w:trPr>
          <w:trHeight w:val="9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63 299</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850 769</w:t>
            </w:r>
          </w:p>
        </w:tc>
      </w:tr>
      <w:tr>
        <w:trPr>
          <w:trHeight w:val="5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қатерлі ісік ауруларымен ауыратындарға медициналық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247 022</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19 293 194</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19 293 194</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15 504 036</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2 956 301</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832 857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3 350 919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3 350 919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3 317 361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33 558</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12 712 609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5 880 771</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143 148</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706 237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88 130</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жерлерде емделуге тегін және жеңілдетілген жол жүрумен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57 869</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116 693</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4 746 688</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6 831 838</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6 831 838</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4 022 564</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3 633 256</w:t>
            </w:r>
          </w:p>
        </w:tc>
      </w:tr>
      <w:tr>
        <w:trPr>
          <w:trHeight w:val="51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2 629 125</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517 388</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347 777</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1 183 103</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214 944</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365 913</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844 431</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786 074</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58 357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159 700</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229 249</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229 249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229 249</w:t>
            </w:r>
          </w:p>
        </w:tc>
      </w:tr>
      <w:tr>
        <w:trPr>
          <w:trHeight w:val="4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160 059</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160 059</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89 269</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70 790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19 630 350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2 777 000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2 777 000</w:t>
            </w:r>
          </w:p>
        </w:tc>
      </w:tr>
      <w:tr>
        <w:trPr>
          <w:trHeight w:val="10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r>
      <w:tr>
        <w:trPr>
          <w:trHeight w:val="10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9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1 750 000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16 803 350</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16 803 350</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80 185</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5 655 239</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10 068 535</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949 391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6 708 707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2 276 328</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1 225 076</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132 949</w:t>
            </w:r>
          </w:p>
        </w:tc>
      </w:tr>
      <w:tr>
        <w:trPr>
          <w:trHeight w:val="48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266 377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792 423</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1 051 252</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1 051 252</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3 243 134</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2 593 134</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47 031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137 830</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2 408 273</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964 840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305 900</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280 180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220 512</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220 512</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400 244</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400 244</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38 184</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21 853</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55 011</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169 394</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169 394</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140 417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6 322 736</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6 322 736</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6 322 736</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6 322 736</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8 834 262</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7 353 287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7 353 287</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93 212</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297 432</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288 700</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шығындылығы мен сапасын арттыруды мемлекеттiк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1 304 862</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314 132</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1 378 586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374 400</w:t>
            </w:r>
          </w:p>
        </w:tc>
      </w:tr>
      <w:tr>
        <w:trPr>
          <w:trHeight w:val="7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2 838 190</w:t>
            </w:r>
          </w:p>
        </w:tc>
      </w:tr>
      <w:tr>
        <w:trPr>
          <w:trHeight w:val="14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169 229</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294 544</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454 906</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454 906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58 510</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396 396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584 927</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584 927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570 328</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408 109</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358 109</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78 866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220 871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57 698</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33 033</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33 033</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33 033</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131 975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131 975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80 335</w:t>
            </w:r>
          </w:p>
        </w:tc>
      </w:tr>
      <w:tr>
        <w:trPr>
          <w:trHeight w:val="5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51 640</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51 640</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17 530 337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15 034 120</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15 034 120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8 022 633</w:t>
            </w:r>
          </w:p>
        </w:tc>
      </w:tr>
      <w:tr>
        <w:trPr>
          <w:trHeight w:val="5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1 142 910</w:t>
            </w:r>
          </w:p>
        </w:tc>
      </w:tr>
      <w:tr>
        <w:trPr>
          <w:trHeight w:val="10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5 868 577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2 496 217</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2 496 217</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64 990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2 014 427</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133 437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283 363</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33 107 857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77 881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77 881</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77 881</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33 029 976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30 307 719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30 307 719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69 267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69 267</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2 362 990</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2 362 990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93 369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93 369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93 369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93 369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81 147 010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81 147 010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81 147 010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80 172 751</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974 259</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БЮДЖЕТТІК КРЕДИТТЕУ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1 568 679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2 306 916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2 306 916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2 306 916</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2 306 916</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2 306 916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738 237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738 237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738 237</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738 237</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САЛЬДО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49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5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-1 480 855</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1 480 855</w:t>
            </w:r>
          </w:p>
        </w:tc>
      </w:tr>
    </w:tbl>
    <w:bookmarkStart w:name="z15" w:id="4"/>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2011 жылғы 7 желтоқсандағы № 47/450-IV</w:t>
      </w:r>
      <w:r>
        <w:br/>
      </w:r>
      <w:r>
        <w:rPr>
          <w:rFonts w:ascii="Times New Roman"/>
          <w:b w:val="false"/>
          <w:i w:val="false"/>
          <w:color w:val="000000"/>
          <w:sz w:val="28"/>
        </w:rPr>
        <w:t>
шешіміне 3-қосымша</w:t>
      </w:r>
    </w:p>
    <w:bookmarkEnd w:id="4"/>
    <w:p>
      <w:pPr>
        <w:spacing w:after="0"/>
        <w:ind w:left="0"/>
        <w:jc w:val="left"/>
      </w:pPr>
      <w:r>
        <w:rPr>
          <w:rFonts w:ascii="Times New Roman"/>
          <w:b/>
          <w:i w:val="false"/>
          <w:color w:val="000000"/>
        </w:rPr>
        <w:t xml:space="preserve">       2014 жылға арналған облыстық бюджет </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облыстық мәслихатының 2011.12.27 </w:t>
      </w:r>
      <w:r>
        <w:rPr>
          <w:rFonts w:ascii="Times New Roman"/>
          <w:b w:val="false"/>
          <w:i w:val="false"/>
          <w:color w:val="ff0000"/>
          <w:sz w:val="28"/>
        </w:rPr>
        <w:t>N 48/469-IV</w:t>
      </w:r>
      <w:r>
        <w:rPr>
          <w:rFonts w:ascii="Times New Roman"/>
          <w:b w:val="false"/>
          <w:i w:val="false"/>
          <w:color w:val="ff0000"/>
          <w:sz w:val="28"/>
        </w:rPr>
        <w:t xml:space="preserve"> Шешімімен; өзгерту енгізілді - Оңтүстік Қазақстан облыстық мәслихатының 2012.04.03 </w:t>
      </w:r>
      <w:r>
        <w:rPr>
          <w:rFonts w:ascii="Times New Roman"/>
          <w:b w:val="false"/>
          <w:i w:val="false"/>
          <w:color w:val="ff0000"/>
          <w:sz w:val="28"/>
        </w:rPr>
        <w:t>№ 3/20-V</w:t>
      </w:r>
      <w:r>
        <w:rPr>
          <w:rFonts w:ascii="Times New Roman"/>
          <w:b w:val="false"/>
          <w:i w:val="false"/>
          <w:color w:val="ff0000"/>
          <w:sz w:val="28"/>
        </w:rPr>
        <w:t xml:space="preserve"> (2012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51"/>
        <w:gridCol w:w="824"/>
        <w:gridCol w:w="688"/>
        <w:gridCol w:w="7266"/>
        <w:gridCol w:w="2263"/>
      </w:tblGrid>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296 956 288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20 385 761</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20 385 761</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11 194 985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11 194 985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8 072 949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8 072 949</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1 117 827</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1 117 827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w:t>
            </w:r>
          </w:p>
        </w:tc>
      </w:tr>
      <w:tr>
        <w:trPr>
          <w:trHeight w:val="5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276 553 889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276 553 889</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276 553 889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276 553 889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296 055 964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1 542 616</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927 139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74 753</w:t>
            </w:r>
          </w:p>
        </w:tc>
      </w:tr>
      <w:tr>
        <w:trPr>
          <w:trHeight w:val="2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74 753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609 631</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609 631</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242 755</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бойынша көрсетілетін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242 755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396 659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396 659</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116 770</w:t>
            </w:r>
          </w:p>
        </w:tc>
      </w:tr>
      <w:tr>
        <w:trPr>
          <w:trHeight w:val="5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276 570</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218 818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218 818</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218 818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137 261</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43 790</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43 790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32 167</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93 471</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93 471</w:t>
            </w:r>
          </w:p>
        </w:tc>
      </w:tr>
      <w:tr>
        <w:trPr>
          <w:trHeight w:val="9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71 332</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22 139</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7 345 806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7 345 806</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7 345 806</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7 169 834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3 586</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110 775</w:t>
            </w:r>
          </w:p>
        </w:tc>
      </w:tr>
      <w:tr>
        <w:trPr>
          <w:trHeight w:val="4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35 354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30 825 340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7 358 000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2 642 128</w:t>
            </w:r>
          </w:p>
        </w:tc>
      </w:tr>
      <w:tr>
        <w:trPr>
          <w:trHeight w:val="2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2 262 573</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379 555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4 715 872</w:t>
            </w:r>
          </w:p>
        </w:tc>
      </w:tr>
      <w:tr>
        <w:trPr>
          <w:trHeight w:val="2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2 014 826</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2 701 046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6 688 434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585 282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399 802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185 480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6 103 152</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6 103 152</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507 305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263 769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263 769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243 536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243 536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16 271 601</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700 762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89 574</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6 885</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37 744</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128 117</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324 311</w:t>
            </w: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114 131</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15 570 839</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объектiлерiн салуға және реконструкциялауға аудандар республикалық бюджеттен (облыстық маңызы бар қалалар) бюджеттерiне берiлетiн нысаналы даму трансферттер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5 642 501</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салуға және реконструкциялауға аудандар облыстық бюджеттен (облыстық маңызы бар қалалар) бюджеттерiне берiлетiн нысаналы даму 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9 428 498</w:t>
            </w:r>
          </w:p>
        </w:tc>
      </w:tr>
      <w:tr>
        <w:trPr>
          <w:trHeight w:val="2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499 840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41 823 903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1 007 174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1 007 174</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735 888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178 240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93 046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8 426 711</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8 426 711</w:t>
            </w:r>
          </w:p>
        </w:tc>
      </w:tr>
      <w:tr>
        <w:trPr>
          <w:trHeight w:val="9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7 175 919</w:t>
            </w:r>
          </w:p>
        </w:tc>
      </w:tr>
      <w:tr>
        <w:trPr>
          <w:trHeight w:val="9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67 730</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918 748</w:t>
            </w:r>
          </w:p>
        </w:tc>
      </w:tr>
      <w:tr>
        <w:trPr>
          <w:trHeight w:val="5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қатерлі ісік ауруларымен ауыратындарға медициналық көмек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264 314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19 531 157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19 531 157</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15 681 909</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2 958 090</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891 158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3 390 114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3 390 114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3 355 944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34 170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9 468 747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1 135 148</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149 249</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731 648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89 107</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58 855</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82 742</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8 333 599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8 333 599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3 806 261</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3 403 078</w:t>
            </w: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2 329 150</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489 720</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197 600</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1 063 193</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221 228</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357 409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875 928</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815 926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60 002</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242 462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242 462</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242 462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160 721</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160 721</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90 739</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69 982</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16 182 247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2 872 000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2 872 000</w:t>
            </w:r>
          </w:p>
        </w:tc>
      </w:tr>
      <w:tr>
        <w:trPr>
          <w:trHeight w:val="10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r>
      <w:tr>
        <w:trPr>
          <w:trHeight w:val="10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9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1 845 000</w:t>
            </w:r>
          </w:p>
        </w:tc>
      </w:tr>
      <w:tr>
        <w:trPr>
          <w:trHeight w:val="10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берілетін нысаналы даму трансферттері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13 310 247</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13 310 247</w:t>
            </w: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82 600</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13 227 647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6 741 191</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2 201 430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1 268 310</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133 744</w:t>
            </w:r>
          </w:p>
        </w:tc>
      </w:tr>
      <w:tr>
        <w:trPr>
          <w:trHeight w:val="4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283 416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816 294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933 120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933 120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3 318 723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2 758 723</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48 190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147 478</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2 563 055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989 612</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311 045</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284 618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234 234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234 234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404 647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404 647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39 686</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22 211</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58 860</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172 566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172 566</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143 158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5 159 692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5 159 692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5 159 692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5 159 692</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8 952 577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7 451 938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7 451 938</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99 682</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312 388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311 740</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шығындылығы мен сапасын арттыруды мемлекеттiк қолдау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1 368 413</w:t>
            </w: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335 936</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1 118 728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сапасын сараптау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384 000</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3 034 990</w:t>
            </w:r>
          </w:p>
        </w:tc>
      </w:tr>
      <w:tr>
        <w:trPr>
          <w:trHeight w:val="15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180 975</w:t>
            </w:r>
          </w:p>
        </w:tc>
      </w:tr>
      <w:tr>
        <w:trPr>
          <w:trHeight w:val="4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305 086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400 402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400 402</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58 470</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341 932</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630 469</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630 469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614 926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435 812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435 812</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80 962</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290 452</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63 677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33 956</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135 958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135 958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81 980</w:t>
            </w:r>
          </w:p>
        </w:tc>
      </w:tr>
      <w:tr>
        <w:trPr>
          <w:trHeight w:val="5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81 980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53 978</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53 978</w:t>
            </w:r>
          </w:p>
        </w:tc>
      </w:tr>
      <w:tr>
        <w:trPr>
          <w:trHeight w:val="2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18 448 705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16 046 461</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16 046 461</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8 861 509</w:t>
            </w:r>
          </w:p>
        </w:tc>
      </w:tr>
      <w:tr>
        <w:trPr>
          <w:trHeight w:val="5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1 234 342</w:t>
            </w:r>
          </w:p>
        </w:tc>
      </w:tr>
      <w:tr>
        <w:trPr>
          <w:trHeight w:val="10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5 950 610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2 402 244</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2 402 244</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66 515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1 934 387</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дереу қаржыландыру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142 549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258 793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76 373 637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78 694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78 694</w:t>
            </w: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78 694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76 294 943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73 567 127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73 567 127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74 826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74 826</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2 362 990</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2 362 990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89 337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89 337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89 337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89 337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78 491 433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78 491 433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78 491 433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78 414 030</w:t>
            </w:r>
          </w:p>
        </w:tc>
      </w:tr>
      <w:tr>
        <w:trPr>
          <w:trHeight w:val="9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77 403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1 266 679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2 306 916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2 306 916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2 306 916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2 306 916</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2 306 916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1 040 237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1 040 237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1 040 237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1 040 237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-1 178 855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1 178 855</w:t>
            </w:r>
          </w:p>
        </w:tc>
      </w:tr>
    </w:tbl>
    <w:bookmarkStart w:name="z16" w:id="5"/>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2010 жылғы 7 желтоқсандағы № 47/450-IV</w:t>
      </w:r>
      <w:r>
        <w:br/>
      </w:r>
      <w:r>
        <w:rPr>
          <w:rFonts w:ascii="Times New Roman"/>
          <w:b w:val="false"/>
          <w:i w:val="false"/>
          <w:color w:val="000000"/>
          <w:sz w:val="28"/>
        </w:rPr>
        <w:t>
шешіміне 4-қосымша</w:t>
      </w:r>
    </w:p>
    <w:bookmarkEnd w:id="5"/>
    <w:p>
      <w:pPr>
        <w:spacing w:after="0"/>
        <w:ind w:left="0"/>
        <w:jc w:val="left"/>
      </w:pPr>
      <w:r>
        <w:rPr>
          <w:rFonts w:ascii="Times New Roman"/>
          <w:b/>
          <w:i w:val="false"/>
          <w:color w:val="000000"/>
        </w:rPr>
        <w:t xml:space="preserve">       2012 жылға арналған жергілікті бюджеттерді атқару процесінде секвестрлеуге жатпайтын жергілікті бюджеттік бағдарламалардың тізбесі      </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облыстық мәслихатының 2011.12.27 </w:t>
      </w:r>
      <w:r>
        <w:rPr>
          <w:rFonts w:ascii="Times New Roman"/>
          <w:b w:val="false"/>
          <w:i w:val="false"/>
          <w:color w:val="ff0000"/>
          <w:sz w:val="28"/>
        </w:rPr>
        <w:t>N 48/469-IV</w:t>
      </w:r>
      <w:r>
        <w:rPr>
          <w:rFonts w:ascii="Times New Roman"/>
          <w:b w:val="false"/>
          <w:i w:val="false"/>
          <w:color w:val="ff0000"/>
          <w:sz w:val="28"/>
        </w:rPr>
        <w:t xml:space="preserve"> (2012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r>
      <w:tr>
        <w:trPr>
          <w:trHeight w:val="48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ескермегенде, халыққа амбулаторлық-емханалық көмек көрсету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 оның құрамдас бөліктері мен препараттарын өндіру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48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r>
      <w:tr>
        <w:trPr>
          <w:trHeight w:val="24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індетінің алдын алу және оған қарсы күрес жөніндегі іс-шараларды іске асыру</w:t>
            </w:r>
          </w:p>
        </w:tc>
      </w:tr>
      <w:tr>
        <w:trPr>
          <w:trHeight w:val="48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халдегі адамдарды дәрігерлік көмек көрсететін жақын жердегі денсаулық сақтау ұйымына жеткізуді ұйымдастыру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285"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препараттарымен қамтамасыз ету</w:t>
            </w:r>
          </w:p>
        </w:tc>
      </w:tr>
      <w:tr>
        <w:trPr>
          <w:trHeight w:val="48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r>
      <w:tr>
        <w:trPr>
          <w:trHeight w:val="48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арнайы балалар тағамдары мен емдік тамақ өнімдерімен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