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8c6c" w14:textId="8788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Шымкент қаласының бюджеті туралы" қалалық мәслихаттың 2010 жылғы 23 желтоқсандағы N 43/369-4с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2011 жылғы 5 наурыздағы N 46/393-4с шешімі. Оңтүстік Қазақстан облысы Шымкент қаласының Әділет басқармасында 2011 жылғы 11 наурызда N 14-1-133 тіркелді. Қолданылу мерзімінің аяқталуына байланысты шешімнің күші жойылды - Шымкент қалалық мәслихатының 2012 жылғы 30 қаңтардағы N 1-12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Шымкент қалалық мәслихатының 2012.01.30 N 1-12 хатымен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№ 37/381-IV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толықтырулар енгізу туралы" нормативтік құқықтық актілердің мемлекеттік тіркеу Тізілімінде № 2043 тіркелген шешіміне сәйкес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Шымкент қаласының бюджеті туралы" Қалалық мәслихаттың 2010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43/369-4с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14-1-128 тіркелген, 2011 жылдың 12 қаңтарында және 3 ақпанында «Оңтүстік таңы» № 01-02, № 5, 2011 жылдың 19 қаңтарында «Рабат» № 3 газеттерінде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«28 498 859» деген сандар «38 245 859»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«19 459 464» деген сандар «19 733 964»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«25 225» деген сандар «35 822»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«1 013 967» деген сандар «2 184 467»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«8 000 203» деген сандар «16 291 606»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«27 811 417» деген сандар «44 249 181»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бюджет тапшылығы - -5 991 764 мың теңге;».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бюджет тапшылығын қаржыландыру – 5 991 764 мың теңге, оның ішінде, қарыздар түсімі – 6 004 141 мың теңге, қарыздарды өтеу – 699 000 мың теңге, бюджет қаражаттарының пайдаланатын қалдықтары – 686 623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2011 жылға арналған қала бюджетінде облыстық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нысандарын күрделі жөндеуден өткізуге – 215 000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 жұқтырған балалары бар отбасыларға сәбиге қарау бойынша ай сайынғы өтемақы төлеуге – 15 208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қаланы абаттандыру шығындарына – 2 249 985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 – 2 093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қаладағы сәулет және қала құрылысы бойынша егжей-тегжейлі жобаларды әзірлеуге – 136 314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жолдарын орташа жөндеуге – 2 400 005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2011 жылға арналған қала бюджетінде облыстық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реконструкциялауға – 859 132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– 1 902 044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– 220 422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2-2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«2-2. 2011 жылға арналған қала бюджетінде республикалық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– 12 291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– 25 956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– 117 936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 стандарттарын енгізуге – 7 980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«Бизнестің жол картасы - 2020» бағдарламасы шеңберінде жеке кәсіпкерлікті қолдауға – 78 000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тапсырыстарын іске асыруға – 328 075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2-3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«2-3. 2011 жылға арналған қала бюджетінде республикалық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қайта жаңартуға – 3 037 031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үйлерін салуға және сатып алуға – 126 331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- коммуникациялық инфрақұрылымды дамытуға, жайластыруға және (немесе) сатып алуға – 3 548 850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– 675 000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 энергетикалық жүйені дамытуға – 319 941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2-4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«2-4. 2011 жылға арналған қала бюджетінде республикалық бюджеттен тұрғын үй салуға және (немесе) сатып алуға кредиттер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 жинақ жүйесі арқылы тұрғын үй салуға және (немесе) сатып алуға – 900 000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«Нұрлы көш» бағдарламасы бойынша тұрғын үй салуға және (немесе) сатып алуға – 5 104 141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«327 000» деген сандар «220 724»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4, 6 - қосымшасы осы шешімнің 1, 2, 3, 4, 5 -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А.Бердаш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Ж.Махашов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46/393-4с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43/369-4с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50"/>
        <w:gridCol w:w="648"/>
        <w:gridCol w:w="8131"/>
        <w:gridCol w:w="194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38245859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19733964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19733964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5221074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5221074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3778676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3778676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2331162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1131477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459235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8011915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7520310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391078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391078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девиденттер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12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2184467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2184467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1872727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1872727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16291606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16291606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16291606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16291606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88"/>
        <w:gridCol w:w="690"/>
        <w:gridCol w:w="729"/>
        <w:gridCol w:w="7467"/>
        <w:gridCol w:w="195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44249181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1198149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254078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28483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110431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110431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115164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919071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919071</w:t>
            </w:r>
          </w:p>
        </w:tc>
      </w:tr>
      <w:tr>
        <w:trPr>
          <w:trHeight w:val="15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864918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381077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381077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381077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381077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17536074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2471142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2471142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2471142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10727475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10727475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10264905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462570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4259021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290767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34812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 - аналарының қамқорынсыз қалған баланы (балаларды) күтіп - ұстауға асыраушыларына ай сайынғы ақшалай қаражат төлемдері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117936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3968254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3968254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1118460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868092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812192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60826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200289</w:t>
            </w:r>
          </w:p>
        </w:tc>
      </w:tr>
      <w:tr>
        <w:trPr>
          <w:trHeight w:val="12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250368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77966</w:t>
            </w:r>
          </w:p>
        </w:tc>
      </w:tr>
      <w:tr>
        <w:trPr>
          <w:trHeight w:val="12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73366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12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облысындағы жылыжай шаруашылығын дамыту саласында 2009-2011 жылдарға арналған "Нұрлы көш" бағдарламасының қатысушыларын жұмыспен қамтамасыз етуге кредит бөлу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17941142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11015844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368596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60596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10647248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сатып алуға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3826302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1584501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сатып алу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5110114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3223917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3223917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2639894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570936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3701381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3497381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2860026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1370270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70877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1038776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1033776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997283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36493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166586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88929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30657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74378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</w:t>
            </w:r>
          </w:p>
        </w:tc>
      </w:tr>
      <w:tr>
        <w:trPr>
          <w:trHeight w:val="12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555363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555363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555363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555363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36137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36137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26137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318274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30574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30574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287700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52082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230138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3212303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3132303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3132303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362618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2769685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409087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50737</w:t>
            </w:r>
          </w:p>
        </w:tc>
      </w:tr>
      <w:tr>
        <w:trPr>
          <w:trHeight w:val="12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50737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263825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43101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-11558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-5991764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5991764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46/393-4с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43/369-4с шешіміне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Шымкент қаласының бюджеті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89"/>
        <w:gridCol w:w="668"/>
        <w:gridCol w:w="8013"/>
        <w:gridCol w:w="200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29413056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21923981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21923981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6268789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6268789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4478020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4478020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1167996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472365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809271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8226032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7726848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12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1035158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1035158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332673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6427066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6427066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6427066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6427066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67"/>
        <w:gridCol w:w="651"/>
        <w:gridCol w:w="729"/>
        <w:gridCol w:w="7427"/>
        <w:gridCol w:w="201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35652244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324199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259791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108078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108078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15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16567186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11617343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11617343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11163299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454044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2956851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150652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2806199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2806199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751242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676819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624519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214310</w:t>
            </w:r>
          </w:p>
        </w:tc>
      </w:tr>
      <w:tr>
        <w:trPr>
          <w:trHeight w:val="12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74423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74423</w:t>
            </w:r>
          </w:p>
        </w:tc>
      </w:tr>
      <w:tr>
        <w:trPr>
          <w:trHeight w:val="12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70113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14999502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10944105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269375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10674730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құрылысы және (немесе) сатып алу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дамыту, орналастыру және (немесе) сатып алу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3508711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6938188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2494182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2494182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1140682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дамыту, орналастыру және (немесе) сатып алу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1561215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1438115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461170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751365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1388570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97546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1103184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1090184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1033870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56314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151026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99256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12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790229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790229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790229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790229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33313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33313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52172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162227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12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91275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-6239188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6239188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46/393-4с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43/369-4с шешіміне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50"/>
        <w:gridCol w:w="668"/>
        <w:gridCol w:w="8033"/>
        <w:gridCol w:w="2042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24448148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22484819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22484819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6354715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6354715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4501129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4501129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2623008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1251728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871329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8464654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7928314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541313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541313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12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878886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878886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878886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26"/>
        <w:gridCol w:w="741"/>
        <w:gridCol w:w="741"/>
        <w:gridCol w:w="7033"/>
        <w:gridCol w:w="202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23750148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330067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265358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111287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111287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15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15376579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11648466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11648466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11193833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454633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1722108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151508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39445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1570600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1570600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795399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719758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667458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79721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73107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65032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51151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229312</w:t>
            </w:r>
          </w:p>
        </w:tc>
      </w:tr>
      <w:tr>
        <w:trPr>
          <w:trHeight w:val="12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100712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75641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75641</w:t>
            </w:r>
          </w:p>
        </w:tc>
      </w:tr>
      <w:tr>
        <w:trPr>
          <w:trHeight w:val="12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70997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4297807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416581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құрылысы және (немесе) сатып алу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2522510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2522510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522687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дамыту, орналастыру және (немесе) сатып алу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1999823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1358716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1226116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220591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496710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486345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1545579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205105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105105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82288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1149425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1099425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1041067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58358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153374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126874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100001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12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65215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232084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232084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53379</w:t>
            </w:r>
          </w:p>
        </w:tc>
      </w:tr>
      <w:tr>
        <w:trPr>
          <w:trHeight w:val="12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53379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160181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160181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-698000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46/393-4с шешіміне №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 с шешіміне №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қала бюджетінде инвестициялық жобаларды іске асыруға бағытталған даму бюджеттік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бағдарламалар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66"/>
        <w:gridCol w:w="690"/>
        <w:gridCol w:w="651"/>
        <w:gridCol w:w="944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2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облысындағы жылыжай шаруашылығын дамыту саласында 2009-2011 жылдарға арналған "Нұрлы көш" бағдарламасының қатысушыларын жұмыспен қамтамасыз етуге кредит бөлу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сатып алуға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дамыту, орналастыру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дамыту, орналастыру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46/393-4с шешіміне №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 с шешіміне №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2011-2013 жылдарға арналған қаладағы аудандардың бюджеттік бағдарламалары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534"/>
        <w:gridCol w:w="672"/>
        <w:gridCol w:w="672"/>
        <w:gridCol w:w="5370"/>
        <w:gridCol w:w="1566"/>
        <w:gridCol w:w="1566"/>
        <w:gridCol w:w="156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261863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8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8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10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41402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37988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49873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8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