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2cd64" w14:textId="762cd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 әкімінің 2010 жылғы 18 маусымдағы N 14 "Шымкент қаласының аумағындағы сайлау учаскелерін құру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қаласы әкімінің 2011 жылғы 5 наурыздағы N 2 шешімі. Оңтүстік Қазақстан облысы Шымкент қаласының Әділет басқармасында 2011 жылғы 15 наурызда N 14-1-134 тіркелді. Күші жойылды - Оңтүстік Қазақстан облысы Шымкент қаласы әкімінің 2015 жылғы 23 ақпандағы № 6 шешімімен</w:t>
      </w:r>
    </w:p>
    <w:p>
      <w:pPr>
        <w:spacing w:after="0"/>
        <w:ind w:left="0"/>
        <w:jc w:val="both"/>
      </w:pPr>
      <w:r>
        <w:rPr>
          <w:rFonts w:ascii="Times New Roman"/>
          <w:b w:val="false"/>
          <w:i w:val="false"/>
          <w:color w:val="ff0000"/>
          <w:sz w:val="28"/>
        </w:rPr>
        <w:t>      Ескерту. Күші жойылды - Оңтүстік Қазақстан облысы Шымкент қаласы әкімінің 23.02.2015 № 6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Шымкент қаласының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"Шымкент қаласының аумағындағы сайлау учаскелерін құру туралы" Шымкент қаласы әкімінің 2010 жылғы 18 маусымдағы </w:t>
      </w:r>
      <w:r>
        <w:rPr>
          <w:rFonts w:ascii="Times New Roman"/>
          <w:b w:val="false"/>
          <w:i w:val="false"/>
          <w:color w:val="000000"/>
          <w:sz w:val="28"/>
        </w:rPr>
        <w:t>№ 14</w:t>
      </w:r>
      <w:r>
        <w:rPr>
          <w:rFonts w:ascii="Times New Roman"/>
          <w:b w:val="false"/>
          <w:i w:val="false"/>
          <w:color w:val="000000"/>
          <w:sz w:val="28"/>
        </w:rPr>
        <w:t xml:space="preserve"> шешіміне (Нормативтік құқықтық актілерді мемлекеттік тіркеу тізілімінде № 14-1-116 тіркелген, "Шымкент келбеті" газетінде 2010 жылдың 6 тамызында № 32 санында жарияланған)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қосымшасындағы № 3, 6, 7, 8, 9, 11, 16, 19, 34, 45, 59, 60, 64, 69, 72, 73, 74, 76, 78, 92, 102, 104, 113, 114, 118, 128, 129, 130, 139, 141, 142, 146, 149, 935, 939 сайлау учаскелерінің орталықтары мен шекаралары осы шешімнің қосымшасына сәйкес өзгертілсін.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қадағалау Шымкент қаласы әкімі аппаратының басшысы Ғ.А.Сәметовке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Қала әкімі                                 А.Жетпісбаев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Шымкент қалалық сайлау</w:t>
      </w:r>
      <w:r>
        <w:br/>
      </w:r>
      <w:r>
        <w:rPr>
          <w:rFonts w:ascii="Times New Roman"/>
          <w:b w:val="false"/>
          <w:i w:val="false"/>
          <w:color w:val="000000"/>
          <w:sz w:val="28"/>
        </w:rPr>
        <w:t>
</w:t>
      </w:r>
      <w:r>
        <w:rPr>
          <w:rFonts w:ascii="Times New Roman"/>
          <w:b w:val="false"/>
          <w:i/>
          <w:color w:val="000000"/>
          <w:sz w:val="28"/>
        </w:rPr>
        <w:t>      комиссиясының төрағасы</w:t>
      </w:r>
      <w:r>
        <w:br/>
      </w:r>
      <w:r>
        <w:rPr>
          <w:rFonts w:ascii="Times New Roman"/>
          <w:b w:val="false"/>
          <w:i w:val="false"/>
          <w:color w:val="000000"/>
          <w:sz w:val="28"/>
        </w:rPr>
        <w:t>
</w:t>
      </w:r>
      <w:r>
        <w:rPr>
          <w:rFonts w:ascii="Times New Roman"/>
          <w:b w:val="false"/>
          <w:i/>
          <w:color w:val="000000"/>
          <w:sz w:val="28"/>
        </w:rPr>
        <w:t>      ____________Сейтжамал Орынбасарұлы Пакеев</w:t>
      </w:r>
    </w:p>
    <w:p>
      <w:pPr>
        <w:spacing w:after="0"/>
        <w:ind w:left="0"/>
        <w:jc w:val="both"/>
      </w:pPr>
      <w:r>
        <w:rPr>
          <w:rFonts w:ascii="Times New Roman"/>
          <w:b w:val="false"/>
          <w:i/>
          <w:color w:val="000000"/>
          <w:sz w:val="28"/>
        </w:rPr>
        <w:t>      «5» наурыз 2011ж.</w:t>
      </w:r>
    </w:p>
    <w:bookmarkStart w:name="z6" w:id="1"/>
    <w:p>
      <w:pPr>
        <w:spacing w:after="0"/>
        <w:ind w:left="0"/>
        <w:jc w:val="both"/>
      </w:pPr>
      <w:r>
        <w:rPr>
          <w:rFonts w:ascii="Times New Roman"/>
          <w:b w:val="false"/>
          <w:i w:val="false"/>
          <w:color w:val="000000"/>
          <w:sz w:val="28"/>
        </w:rPr>
        <w:t>
Шымкент қаласы әкімінің</w:t>
      </w:r>
      <w:r>
        <w:br/>
      </w:r>
      <w:r>
        <w:rPr>
          <w:rFonts w:ascii="Times New Roman"/>
          <w:b w:val="false"/>
          <w:i w:val="false"/>
          <w:color w:val="000000"/>
          <w:sz w:val="28"/>
        </w:rPr>
        <w:t>
05 наурыз 2011 жылғы</w:t>
      </w:r>
      <w:r>
        <w:br/>
      </w:r>
      <w:r>
        <w:rPr>
          <w:rFonts w:ascii="Times New Roman"/>
          <w:b w:val="false"/>
          <w:i w:val="false"/>
          <w:color w:val="000000"/>
          <w:sz w:val="28"/>
        </w:rPr>
        <w:t>
№ 2 шешіміне қосымша</w:t>
      </w:r>
    </w:p>
    <w:bookmarkEnd w:id="1"/>
    <w:p>
      <w:pPr>
        <w:spacing w:after="0"/>
        <w:ind w:left="0"/>
        <w:jc w:val="left"/>
      </w:pPr>
      <w:r>
        <w:rPr>
          <w:rFonts w:ascii="Times New Roman"/>
          <w:b/>
          <w:i w:val="false"/>
          <w:color w:val="000000"/>
        </w:rPr>
        <w:t xml:space="preserve">       № 3 сайлау учаскесі</w:t>
      </w:r>
      <w:r>
        <w:br/>
      </w:r>
      <w:r>
        <w:rPr>
          <w:rFonts w:ascii="Times New Roman"/>
          <w:b/>
          <w:i w:val="false"/>
          <w:color w:val="000000"/>
        </w:rPr>
        <w:t>
Орталығы-«Самал-3» шағынауданы, Әбдірахманов көшесі, № 47 тұрғын үй</w:t>
      </w:r>
    </w:p>
    <w:p>
      <w:pPr>
        <w:spacing w:after="0"/>
        <w:ind w:left="0"/>
        <w:jc w:val="both"/>
      </w:pPr>
      <w:r>
        <w:rPr>
          <w:rFonts w:ascii="Times New Roman"/>
          <w:b w:val="false"/>
          <w:i w:val="false"/>
          <w:color w:val="000000"/>
          <w:sz w:val="28"/>
        </w:rPr>
        <w:t>      «Самал-3» шағынауданы: Диханкөл көшесі № 1-165, Манас көшесі № 1-68, Б.Дауылбаев көшесі № 1-84, генерал Юсупов көшесі № 1-140, С.Байсбаев көшесі № 1-64, Баршын Арай көшесі № 1-66, Тәжібаевтар көшесі № 1-64, Б.Ескіреев көшесі № 1-184, М.Ерназаров көшесі № 1-84, Қ.Сыздықов көшесі. № 1-95, С.Сеитов көшесі № 1-104, А.Шерімқұлов көшесі № 1-164, Ә.Әбдірахманов көшесі № 1-124, А.Үрпеков көшесі № 1-134, Арай таңы көшесі № 32-160, Ойсыл баба көшесі № 1-180, Барақ хан көшесі № 1-120, Керей хан көшесі № 1-68.</w:t>
      </w:r>
    </w:p>
    <w:p>
      <w:pPr>
        <w:spacing w:after="0"/>
        <w:ind w:left="0"/>
        <w:jc w:val="left"/>
      </w:pPr>
      <w:r>
        <w:rPr>
          <w:rFonts w:ascii="Times New Roman"/>
          <w:b/>
          <w:i w:val="false"/>
          <w:color w:val="000000"/>
        </w:rPr>
        <w:t xml:space="preserve"> № 6 сайлау учаскесі</w:t>
      </w:r>
      <w:r>
        <w:br/>
      </w:r>
      <w:r>
        <w:rPr>
          <w:rFonts w:ascii="Times New Roman"/>
          <w:b/>
          <w:i w:val="false"/>
          <w:color w:val="000000"/>
        </w:rPr>
        <w:t>
Орталығы - № 36 орта мектеп, Елшібек батыр көшесі, № 108</w:t>
      </w:r>
    </w:p>
    <w:p>
      <w:pPr>
        <w:spacing w:after="0"/>
        <w:ind w:left="0"/>
        <w:jc w:val="both"/>
      </w:pPr>
      <w:r>
        <w:rPr>
          <w:rFonts w:ascii="Times New Roman"/>
          <w:b w:val="false"/>
          <w:i w:val="false"/>
          <w:color w:val="000000"/>
          <w:sz w:val="28"/>
        </w:rPr>
        <w:t>      Әлімбетов көшесі № 187, 189, 191, 193, 195, 197, 199, 201, 203, 205, 207 көпқабатты үйлер, Төреқұлов көшесі № 193, Орынбай ақын көшесі № 73-91 жеке үйлер, Әлімбетов көшесінің жұп жағы № 144-206, тақ жағы № 167-231, Төреқұлов көшесі № 155/1-211/1, М.Сапарбаев көшесі жұп жағы № 148-166, тақ жағы № 167-185, Елшібек батыр көшесі № 108-110, Алтынсарин көшесі жұп жағы № 34а-40, тақ жағы № 29-41, Мәделі қожа көшесі № 204-216, Школьный өткелі жұп жағы № 32-92, тақ жағы № 29-85, Ұлықбек өткеліндегі барлық жеке сектордағы үйлер.</w:t>
      </w:r>
    </w:p>
    <w:p>
      <w:pPr>
        <w:spacing w:after="0"/>
        <w:ind w:left="0"/>
        <w:jc w:val="left"/>
      </w:pPr>
      <w:r>
        <w:rPr>
          <w:rFonts w:ascii="Times New Roman"/>
          <w:b/>
          <w:i w:val="false"/>
          <w:color w:val="000000"/>
        </w:rPr>
        <w:t xml:space="preserve"> № 7 сайлау учаскесі</w:t>
      </w:r>
      <w:r>
        <w:br/>
      </w:r>
      <w:r>
        <w:rPr>
          <w:rFonts w:ascii="Times New Roman"/>
          <w:b/>
          <w:i w:val="false"/>
          <w:color w:val="000000"/>
        </w:rPr>
        <w:t>
Орталығы–«Водомер» жауапкершілігі шектеулі серіктестігі, «Теріскей» шағынауданы, нөмірсіз</w:t>
      </w:r>
    </w:p>
    <w:p>
      <w:pPr>
        <w:spacing w:after="0"/>
        <w:ind w:left="0"/>
        <w:jc w:val="both"/>
      </w:pPr>
      <w:r>
        <w:rPr>
          <w:rFonts w:ascii="Times New Roman"/>
          <w:b w:val="false"/>
          <w:i w:val="false"/>
          <w:color w:val="000000"/>
          <w:sz w:val="28"/>
        </w:rPr>
        <w:t>      Шапағат шағынауданы толығымен, Достық көшесі № 1-26, Жібек-жолы даңғылының тақ жағы № 3-31, «Мирас» шағынауданы Арна көшесінің тақ жағы № 1-15, Пазиков көшесінің тақ жағындағы жеке үйлер № 1-13, Арғынбеков көшесіне дейін, Арғынбеков көшесінің жұп жағымен С.Бәйтереков көшесіне дейін және оның жұп жағымен Алматы көшесінің барлық жекеменшік нөмірсіз үйлерін қоса, одан әрі қарай «Қайтпас-1» шағынауданындағы Жасыл желек, Гүлдала, Саяхат, Ақсұңқар, Жасталап, Құлагер, Г.Тайбеков, Майтөбе, Шұғыла көшелерінің барлық нөмірсіз және атауы жоқ 5 көшенің үйлері, «Нұртас» шағынауданы толығымен, сонымен қатар «Тассай» шағынауданы Тәуке хан көшесінің тақ жағымен жоғары кернеулі бағанаға дейін, одан Пазиков көшесіне дейінгі үйлер.</w:t>
      </w:r>
    </w:p>
    <w:p>
      <w:pPr>
        <w:spacing w:after="0"/>
        <w:ind w:left="0"/>
        <w:jc w:val="left"/>
      </w:pPr>
      <w:r>
        <w:rPr>
          <w:rFonts w:ascii="Times New Roman"/>
          <w:b/>
          <w:i w:val="false"/>
          <w:color w:val="000000"/>
        </w:rPr>
        <w:t xml:space="preserve"> № 8 сайлау учаскесі</w:t>
      </w:r>
      <w:r>
        <w:br/>
      </w:r>
      <w:r>
        <w:rPr>
          <w:rFonts w:ascii="Times New Roman"/>
          <w:b/>
          <w:i w:val="false"/>
          <w:color w:val="000000"/>
        </w:rPr>
        <w:t>
Орталығы - № 3 балалар саз мектебі, Желтоқсан көшесі, нөмірсіз</w:t>
      </w:r>
    </w:p>
    <w:p>
      <w:pPr>
        <w:spacing w:after="0"/>
        <w:ind w:left="0"/>
        <w:jc w:val="both"/>
      </w:pPr>
      <w:r>
        <w:rPr>
          <w:rFonts w:ascii="Times New Roman"/>
          <w:b w:val="false"/>
          <w:i w:val="false"/>
          <w:color w:val="000000"/>
          <w:sz w:val="28"/>
        </w:rPr>
        <w:t>      М.Сматлаев көшесі жұп жағы № 126-238, Төреқұлов көшесі жұп жағы № 172-252, Сайрам көшесі тақ жағы № 75-97, одан әрі қарай «Янгичек» каналының жағалауымен Жылқышиев көшесінің тақ жағындағы № 105-193.</w:t>
      </w:r>
    </w:p>
    <w:p>
      <w:pPr>
        <w:spacing w:after="0"/>
        <w:ind w:left="0"/>
        <w:jc w:val="left"/>
      </w:pPr>
      <w:r>
        <w:rPr>
          <w:rFonts w:ascii="Times New Roman"/>
          <w:b/>
          <w:i w:val="false"/>
          <w:color w:val="000000"/>
        </w:rPr>
        <w:t xml:space="preserve"> № 9 сайлау учаскесі</w:t>
      </w:r>
      <w:r>
        <w:br/>
      </w:r>
      <w:r>
        <w:rPr>
          <w:rFonts w:ascii="Times New Roman"/>
          <w:b/>
          <w:i w:val="false"/>
          <w:color w:val="000000"/>
        </w:rPr>
        <w:t>
Орталығы - № 71 бастауыш мектеп, «Теріскей» шағынауданы, нөмірсіз</w:t>
      </w:r>
    </w:p>
    <w:p>
      <w:pPr>
        <w:spacing w:after="0"/>
        <w:ind w:left="0"/>
        <w:jc w:val="both"/>
      </w:pPr>
      <w:r>
        <w:rPr>
          <w:rFonts w:ascii="Times New Roman"/>
          <w:b w:val="false"/>
          <w:i w:val="false"/>
          <w:color w:val="000000"/>
          <w:sz w:val="28"/>
        </w:rPr>
        <w:t>      «Теріскей» шағынауданы № 1, 2, 3, 4, 5, 7, 8, 9, 10, 11, 12, 13, 14, 15, 16, 17, 18, 19, 20, 21, 22, 23, 24, 25, 30, 31 және «Теріскей» шағынауданындағы № 62 көпқабатты үйдің қиылысынан бастап, Пазиков көшесінің тақ жағымен Арғынбеков көшесіне дейін, Арғынбеков көшесінің жұп жағымен Ж.Шаяхметов көшесіне дейін, одан әрі қарай Ж.Шаяхметов көшесінің жұп жағымен Ө.Жәнібеков көшесінің қиылысына дейін орналасқан барлық жеке секторлардағы үйлер.</w:t>
      </w:r>
    </w:p>
    <w:p>
      <w:pPr>
        <w:spacing w:after="0"/>
        <w:ind w:left="0"/>
        <w:jc w:val="left"/>
      </w:pPr>
      <w:r>
        <w:rPr>
          <w:rFonts w:ascii="Times New Roman"/>
          <w:b/>
          <w:i w:val="false"/>
          <w:color w:val="000000"/>
        </w:rPr>
        <w:t xml:space="preserve"> № 11 сайлау учаскесі</w:t>
      </w:r>
      <w:r>
        <w:br/>
      </w:r>
      <w:r>
        <w:rPr>
          <w:rFonts w:ascii="Times New Roman"/>
          <w:b/>
          <w:i w:val="false"/>
          <w:color w:val="000000"/>
        </w:rPr>
        <w:t>
Орталығы-№ 24 орта мектеп, 15 шағынауданы, нөмірсіз</w:t>
      </w:r>
    </w:p>
    <w:p>
      <w:pPr>
        <w:spacing w:after="0"/>
        <w:ind w:left="0"/>
        <w:jc w:val="both"/>
      </w:pPr>
      <w:r>
        <w:rPr>
          <w:rFonts w:ascii="Times New Roman"/>
          <w:b w:val="false"/>
          <w:i w:val="false"/>
          <w:color w:val="000000"/>
          <w:sz w:val="28"/>
        </w:rPr>
        <w:t>      17 шағынауданы № 2а, 3а, 4а, 5а, 6а, 8а, 9, 10а, 11а, 12а, 13а, 14а, 15а, 16а, 17, 18, 19, 20, 21, 22, 25 үйлері, Жандарбеков көшесі № 7а.</w:t>
      </w:r>
    </w:p>
    <w:p>
      <w:pPr>
        <w:spacing w:after="0"/>
        <w:ind w:left="0"/>
        <w:jc w:val="left"/>
      </w:pPr>
      <w:r>
        <w:rPr>
          <w:rFonts w:ascii="Times New Roman"/>
          <w:b/>
          <w:i w:val="false"/>
          <w:color w:val="000000"/>
        </w:rPr>
        <w:t xml:space="preserve"> № 16 сайлау учаскесі</w:t>
      </w:r>
      <w:r>
        <w:br/>
      </w:r>
      <w:r>
        <w:rPr>
          <w:rFonts w:ascii="Times New Roman"/>
          <w:b/>
          <w:i w:val="false"/>
          <w:color w:val="000000"/>
        </w:rPr>
        <w:t>
Орталығы - 73 бастауыш мектеп, 16 шағынауданы, нөмірсіз </w:t>
      </w:r>
    </w:p>
    <w:p>
      <w:pPr>
        <w:spacing w:after="0"/>
        <w:ind w:left="0"/>
        <w:jc w:val="both"/>
      </w:pPr>
      <w:r>
        <w:rPr>
          <w:rFonts w:ascii="Times New Roman"/>
          <w:b w:val="false"/>
          <w:i w:val="false"/>
          <w:color w:val="000000"/>
          <w:sz w:val="28"/>
        </w:rPr>
        <w:t>      16 шағынауданы № 3, 4, 6, 7, 8, 16, 17, 18, 19, 20, 21, 22, 23, 31, 32, 33, 39, 44 үйлері.</w:t>
      </w:r>
    </w:p>
    <w:p>
      <w:pPr>
        <w:spacing w:after="0"/>
        <w:ind w:left="0"/>
        <w:jc w:val="left"/>
      </w:pPr>
      <w:r>
        <w:rPr>
          <w:rFonts w:ascii="Times New Roman"/>
          <w:b/>
          <w:i w:val="false"/>
          <w:color w:val="000000"/>
        </w:rPr>
        <w:t xml:space="preserve"> № 19 сайлау учаскесі</w:t>
      </w:r>
      <w:r>
        <w:br/>
      </w:r>
      <w:r>
        <w:rPr>
          <w:rFonts w:ascii="Times New Roman"/>
          <w:b/>
          <w:i w:val="false"/>
          <w:color w:val="000000"/>
        </w:rPr>
        <w:t>
Орталығы-«Самал-транзит» жауапкершілігі шектеулі серіктестігі, Аймауытов көшесі, 143</w:t>
      </w:r>
    </w:p>
    <w:p>
      <w:pPr>
        <w:spacing w:after="0"/>
        <w:ind w:left="0"/>
        <w:jc w:val="both"/>
      </w:pPr>
      <w:r>
        <w:rPr>
          <w:rFonts w:ascii="Times New Roman"/>
          <w:b w:val="false"/>
          <w:i w:val="false"/>
          <w:color w:val="000000"/>
          <w:sz w:val="28"/>
        </w:rPr>
        <w:t>      С.Әзім көшесі № 150-170, Саратов көшесі № 134-172, Т.Тәжібаев көшесі № 170-190, Шолохов көшесі тақ жағы № 155-187, жұп жағы № 156-184, Уәлиханов көшесі № 181-209, Перов көшесі № 135-163, Жас гвардия көшесі № 135-157, Мәделі қожа көшесі тақ жағы № 189-211, жұп жағы № 168-202, Алтынсарин көшесі № 1-27, М.Сапарбаев көшесі № 114-167, Аймауытов көшесі № 162-164, Елшібек батыр көшесі № 119-149, М.Мәметова көшесі № 143-188.</w:t>
      </w:r>
    </w:p>
    <w:p>
      <w:pPr>
        <w:spacing w:after="0"/>
        <w:ind w:left="0"/>
        <w:jc w:val="left"/>
      </w:pPr>
      <w:r>
        <w:rPr>
          <w:rFonts w:ascii="Times New Roman"/>
          <w:b/>
          <w:i w:val="false"/>
          <w:color w:val="000000"/>
        </w:rPr>
        <w:t xml:space="preserve"> № 34 сайлау учаскесі</w:t>
      </w:r>
      <w:r>
        <w:br/>
      </w:r>
      <w:r>
        <w:rPr>
          <w:rFonts w:ascii="Times New Roman"/>
          <w:b/>
          <w:i w:val="false"/>
          <w:color w:val="000000"/>
        </w:rPr>
        <w:t>
Орталығы – жеке кәсіпкер «Амангелді», «Самал – 2» шағынауданы, Қазиев көшесі, нөмірсіз</w:t>
      </w:r>
    </w:p>
    <w:p>
      <w:pPr>
        <w:spacing w:after="0"/>
        <w:ind w:left="0"/>
        <w:jc w:val="both"/>
      </w:pPr>
      <w:r>
        <w:rPr>
          <w:rFonts w:ascii="Times New Roman"/>
          <w:b w:val="false"/>
          <w:i w:val="false"/>
          <w:color w:val="000000"/>
          <w:sz w:val="28"/>
        </w:rPr>
        <w:t>      Учаскеге «Самал-1, 2» шағынауданы, Қ.Қазиев көшесінен С.Жандосов көшесіне дейінгі батыс жағы кіреді: Қ.Қазиев көшесі, Т.Рысқұлов көшесі, Р.Абсейітов көшесі, З.Ескендіров көшесі, С.Серікбаев көшесі, С.Жандосов көшесі, Б.Адиходжаев көшесі, Т.Өтегенов көшесі, Кашурников көшесі, Халменов көшесі, Құлыншақ көшесі, Еркөбек көшесі, Б.Момышұлы көшесі, Т.Рысқұлов көшесі, Манас тұйығы, Манас көшесі, Мырзаев көшесі, Шілменбет көшесі, А.Бектаев көшесі, М.Сарсенбаев көшесі, И.Тайманов көшесі, С.Сүлейменов көшесі, Еркіндік көшесі, Мейірбеков көшесі, О.Малқаров көшесі, С.Шакиров көшесі, Жабай ата көшесі, Ө.Сейітов көшесі, Б.Нұрлыбеков көшесі, О.Мырзабеков көшесі, Анар әже көшесі, Б.Ермекбаев көшесі, Ұ.Арғынбеков көшесі, П.Оспанқұлұлы көшесі, Алтын бесік көшесі, Келешек көшесі, Хайруллин көшесі, Т.Отарбаев көшесі, Бекмұрат батыр көшелеріндегі жеке үйлер сонымен қатар атауы жоқ 10 көше.</w:t>
      </w:r>
    </w:p>
    <w:p>
      <w:pPr>
        <w:spacing w:after="0"/>
        <w:ind w:left="0"/>
        <w:jc w:val="left"/>
      </w:pPr>
      <w:r>
        <w:rPr>
          <w:rFonts w:ascii="Times New Roman"/>
          <w:b/>
          <w:i w:val="false"/>
          <w:color w:val="000000"/>
        </w:rPr>
        <w:t xml:space="preserve"> № 45 сайлау учаскесі</w:t>
      </w:r>
      <w:r>
        <w:br/>
      </w:r>
      <w:r>
        <w:rPr>
          <w:rFonts w:ascii="Times New Roman"/>
          <w:b/>
          <w:i w:val="false"/>
          <w:color w:val="000000"/>
        </w:rPr>
        <w:t>
Орталығы - «ҚазТрансГаз Аймақ» акционерлік қоғамының Оңтүстік Қазақстан өңдірістік филиалы, Темірлан тас жолы, нөмірсіз</w:t>
      </w:r>
    </w:p>
    <w:p>
      <w:pPr>
        <w:spacing w:after="0"/>
        <w:ind w:left="0"/>
        <w:jc w:val="both"/>
      </w:pPr>
      <w:r>
        <w:rPr>
          <w:rFonts w:ascii="Times New Roman"/>
          <w:b w:val="false"/>
          <w:i w:val="false"/>
          <w:color w:val="000000"/>
          <w:sz w:val="28"/>
        </w:rPr>
        <w:t>      Күнбағыс көшесі № 51-106, Д.Рахымбергенов көшесі № 46-106, Чехов көшесі № 108-131, Мақталы көшесі тақ жағы № 57-115, Алпысбаев көшесі. жұп жағы № 78-122, Қалдаяқов көшесі № 129, Запотоцкий өткелі № 47-97, Автодорожный тұйығы № 1-17, Мақталы өткелі № 3-21, Ю.Ишанқұлов өткелі № 1-19, Мицкевич көшесі № 1-67.</w:t>
      </w:r>
    </w:p>
    <w:p>
      <w:pPr>
        <w:spacing w:after="0"/>
        <w:ind w:left="0"/>
        <w:jc w:val="left"/>
      </w:pPr>
      <w:r>
        <w:rPr>
          <w:rFonts w:ascii="Times New Roman"/>
          <w:b/>
          <w:i w:val="false"/>
          <w:color w:val="000000"/>
        </w:rPr>
        <w:t xml:space="preserve"> № 59 сайлау учаскесі</w:t>
      </w:r>
      <w:r>
        <w:br/>
      </w:r>
      <w:r>
        <w:rPr>
          <w:rFonts w:ascii="Times New Roman"/>
          <w:b/>
          <w:i w:val="false"/>
          <w:color w:val="000000"/>
        </w:rPr>
        <w:t>
Орталығы– Шымкент көркемсурет колледжі,</w:t>
      </w:r>
      <w:r>
        <w:br/>
      </w:r>
      <w:r>
        <w:rPr>
          <w:rFonts w:ascii="Times New Roman"/>
          <w:b/>
          <w:i w:val="false"/>
          <w:color w:val="000000"/>
        </w:rPr>
        <w:t>
Қалдаяқов көшесі, 30</w:t>
      </w:r>
    </w:p>
    <w:p>
      <w:pPr>
        <w:spacing w:after="0"/>
        <w:ind w:left="0"/>
        <w:jc w:val="both"/>
      </w:pPr>
      <w:r>
        <w:rPr>
          <w:rFonts w:ascii="Times New Roman"/>
          <w:b w:val="false"/>
          <w:i w:val="false"/>
          <w:color w:val="000000"/>
          <w:sz w:val="28"/>
        </w:rPr>
        <w:t>      Бородинская көшесі № 1-32, Пржевальский көшесі № 1-31, Калинин көшесі № 1-31а, Воронеж көшесі № 1-29, Қалдаяқов көшесі № 2, 4, 6, 8, 10, 12, 14, 16, 16а, 18, 20, Смоленская көшесі № 1-37, Кремль көшесі № 10, 11, Республика даңғылы № 22, 24, 26, Кольцов көшесі № 1-25, Павлов көшесі. жұп жағы.</w:t>
      </w:r>
    </w:p>
    <w:p>
      <w:pPr>
        <w:spacing w:after="0"/>
        <w:ind w:left="0"/>
        <w:jc w:val="left"/>
      </w:pPr>
      <w:r>
        <w:rPr>
          <w:rFonts w:ascii="Times New Roman"/>
          <w:b/>
          <w:i w:val="false"/>
          <w:color w:val="000000"/>
        </w:rPr>
        <w:t xml:space="preserve"> № 60 сайлау учаскесі</w:t>
      </w:r>
      <w:r>
        <w:br/>
      </w:r>
      <w:r>
        <w:rPr>
          <w:rFonts w:ascii="Times New Roman"/>
          <w:b/>
          <w:i w:val="false"/>
          <w:color w:val="000000"/>
        </w:rPr>
        <w:t>
Орталығы – Тiлдер академиясы, Гагарин көшесі, № 22а  </w:t>
      </w:r>
    </w:p>
    <w:p>
      <w:pPr>
        <w:spacing w:after="0"/>
        <w:ind w:left="0"/>
        <w:jc w:val="both"/>
      </w:pPr>
      <w:r>
        <w:rPr>
          <w:rFonts w:ascii="Times New Roman"/>
          <w:b w:val="false"/>
          <w:i w:val="false"/>
          <w:color w:val="000000"/>
          <w:sz w:val="28"/>
        </w:rPr>
        <w:t>      Қалдаяқов көшесі № 1б, 7, 9, 11, 13, 15, 17, Республика даңғылы № 28, 30, 34, 36, 36а, 38, 40, 42, 44, Гагарин көшесі № 14, 16, 36, Кремль көшесі. № 2а.</w:t>
      </w:r>
    </w:p>
    <w:p>
      <w:pPr>
        <w:spacing w:after="0"/>
        <w:ind w:left="0"/>
        <w:jc w:val="left"/>
      </w:pPr>
      <w:r>
        <w:rPr>
          <w:rFonts w:ascii="Times New Roman"/>
          <w:b/>
          <w:i w:val="false"/>
          <w:color w:val="000000"/>
        </w:rPr>
        <w:t xml:space="preserve"> № 64 сайлау учаскесі</w:t>
      </w:r>
      <w:r>
        <w:br/>
      </w:r>
      <w:r>
        <w:rPr>
          <w:rFonts w:ascii="Times New Roman"/>
          <w:b/>
          <w:i w:val="false"/>
          <w:color w:val="000000"/>
        </w:rPr>
        <w:t>
Орталығы - № 5 орта мектеп, Маяковский көшесі, 16</w:t>
      </w:r>
    </w:p>
    <w:p>
      <w:pPr>
        <w:spacing w:after="0"/>
        <w:ind w:left="0"/>
        <w:jc w:val="both"/>
      </w:pPr>
      <w:r>
        <w:rPr>
          <w:rFonts w:ascii="Times New Roman"/>
          <w:b w:val="false"/>
          <w:i w:val="false"/>
          <w:color w:val="000000"/>
          <w:sz w:val="28"/>
        </w:rPr>
        <w:t>      Қарасу көшесі № 1-31, Жеңіс көшесі тақ жағы № 1-19, Театр көшесі № 1-16, Водопьянов көшесі № 1-14, Ломоносов көшесі № 2-12, Гагарин көшесі тақ жағы № 101-117, Абай даңғылы № 2, 4-8.</w:t>
      </w:r>
    </w:p>
    <w:p>
      <w:pPr>
        <w:spacing w:after="0"/>
        <w:ind w:left="0"/>
        <w:jc w:val="left"/>
      </w:pPr>
      <w:r>
        <w:rPr>
          <w:rFonts w:ascii="Times New Roman"/>
          <w:b/>
          <w:i w:val="false"/>
          <w:color w:val="000000"/>
        </w:rPr>
        <w:t xml:space="preserve"> № 69 сайлау учаскесі</w:t>
      </w:r>
      <w:r>
        <w:br/>
      </w:r>
      <w:r>
        <w:rPr>
          <w:rFonts w:ascii="Times New Roman"/>
          <w:b/>
          <w:i w:val="false"/>
          <w:color w:val="000000"/>
        </w:rPr>
        <w:t>
Орталығы - «Қосдиірмен» өндірістік кооперативі, «Қызылжар» шағынауданы, Пайзахметов көшесі, нөмірсіз</w:t>
      </w:r>
    </w:p>
    <w:p>
      <w:pPr>
        <w:spacing w:after="0"/>
        <w:ind w:left="0"/>
        <w:jc w:val="both"/>
      </w:pPr>
      <w:r>
        <w:rPr>
          <w:rFonts w:ascii="Times New Roman"/>
          <w:b w:val="false"/>
          <w:i w:val="false"/>
          <w:color w:val="000000"/>
          <w:sz w:val="28"/>
        </w:rPr>
        <w:t>      Эрмат ата көшесі № 1-26, Махмудов көшесі № 1-47, 1 тұйық № 1-12, Ахунбабаев көшесі № 1-72, 1 тұйық № 1-18, Хамза көшесі № 1-41, 1 тұйық № 1-18, С.Мұқанов көшесі, № 1-27, Ташболатов көшесі № 1-162, Гулистан көшесі № 1-61, 1 тұйық № 18, 2 тұйық № 1-20, Мақатаев көшесі № 1-76 1 тұйық № 1-17, Жаңақұрылыс № 1-25, тұйық № 1-21, Гагарин көшесі тақ жағы № 1-29.</w:t>
      </w:r>
    </w:p>
    <w:p>
      <w:pPr>
        <w:spacing w:after="0"/>
        <w:ind w:left="0"/>
        <w:jc w:val="left"/>
      </w:pPr>
      <w:r>
        <w:rPr>
          <w:rFonts w:ascii="Times New Roman"/>
          <w:b/>
          <w:i w:val="false"/>
          <w:color w:val="000000"/>
        </w:rPr>
        <w:t xml:space="preserve"> № 72 сайлау учаскесі</w:t>
      </w:r>
      <w:r>
        <w:br/>
      </w:r>
      <w:r>
        <w:rPr>
          <w:rFonts w:ascii="Times New Roman"/>
          <w:b/>
          <w:i w:val="false"/>
          <w:color w:val="000000"/>
        </w:rPr>
        <w:t>
Орталығы - № 56 орта мектеп, «Қатынкөпір» шағынауданы, Ғұлам көшесі, 37</w:t>
      </w:r>
    </w:p>
    <w:p>
      <w:pPr>
        <w:spacing w:after="0"/>
        <w:ind w:left="0"/>
        <w:jc w:val="both"/>
      </w:pPr>
      <w:r>
        <w:rPr>
          <w:rFonts w:ascii="Times New Roman"/>
          <w:b w:val="false"/>
          <w:i w:val="false"/>
          <w:color w:val="000000"/>
          <w:sz w:val="28"/>
        </w:rPr>
        <w:t>      Ерубаев көшесі тақ жағы № 1-25, Төлебаев көшесі № 1-55, Рахимов көшесі № 1-52, Яссауи көшесі № 1-49, Әл-Фараби көшесі № 100-160, Жұмабаев көшесі № 1-50, Ғұлам көшесі № 1-50, Айбек көшесі № 1-38, Балуан Шолақ көшесі № 1-53, Арал көшесі № 1-51, Жас гвардия көшесі № 1-56, «Ақниет» шағынауданы № 1-240.</w:t>
      </w:r>
    </w:p>
    <w:p>
      <w:pPr>
        <w:spacing w:after="0"/>
        <w:ind w:left="0"/>
        <w:jc w:val="left"/>
      </w:pPr>
      <w:r>
        <w:rPr>
          <w:rFonts w:ascii="Times New Roman"/>
          <w:b/>
          <w:i w:val="false"/>
          <w:color w:val="000000"/>
        </w:rPr>
        <w:t xml:space="preserve"> № 73 сайлау учаскесі</w:t>
      </w:r>
      <w:r>
        <w:br/>
      </w:r>
      <w:r>
        <w:rPr>
          <w:rFonts w:ascii="Times New Roman"/>
          <w:b/>
          <w:i w:val="false"/>
          <w:color w:val="000000"/>
        </w:rPr>
        <w:t>
Орталығы–№ 51 орта мектеп, Қатынкөпір «шағынауданы», Өмішұлы көшесі, нөмірсіз</w:t>
      </w:r>
    </w:p>
    <w:p>
      <w:pPr>
        <w:spacing w:after="0"/>
        <w:ind w:left="0"/>
        <w:jc w:val="both"/>
      </w:pPr>
      <w:r>
        <w:rPr>
          <w:rFonts w:ascii="Times New Roman"/>
          <w:b w:val="false"/>
          <w:i w:val="false"/>
          <w:color w:val="000000"/>
          <w:sz w:val="28"/>
        </w:rPr>
        <w:t>      «Қатынкөпір» шағынауданы: Сәтбаев көшесі № 1-85, Сыпатаев көшесі жұп жағы № 2-24, № 25-128, Садықұлов көшесі № 29-95, Молдабаев көшесі № 44-143, Дауылов көшесі № 52- 148, Сейфуллин көшесі № 1-44, М.Әлиев көшесі, № 1-27, Молдағұлова көшесі № 1-47, Аймауытов көшесі, № 1-26, Рысқұлов көшесі № 1-136, Темірлан тас жолы жұп жағы № 34-60, Әл-Фараби көшесі, № 35-91, Бейбітшілік көшесі, № 1-115, Низами көшесі, № 1-85, Бәйдібек көшесі, № 1-95, Амангелді көшесі № 1-24, Южная көшесі № 1-27.</w:t>
      </w:r>
    </w:p>
    <w:p>
      <w:pPr>
        <w:spacing w:after="0"/>
        <w:ind w:left="0"/>
        <w:jc w:val="left"/>
      </w:pPr>
      <w:r>
        <w:rPr>
          <w:rFonts w:ascii="Times New Roman"/>
          <w:b/>
          <w:i w:val="false"/>
          <w:color w:val="000000"/>
        </w:rPr>
        <w:t xml:space="preserve"> № 74 сайлау учаскесі</w:t>
      </w:r>
      <w:r>
        <w:br/>
      </w:r>
      <w:r>
        <w:rPr>
          <w:rFonts w:ascii="Times New Roman"/>
          <w:b/>
          <w:i w:val="false"/>
          <w:color w:val="000000"/>
        </w:rPr>
        <w:t>
Орталығы – № 52 орта мектеп, «Қатынкөпір» шағынауданы, Әл-Фараби, нөмірсіз</w:t>
      </w:r>
    </w:p>
    <w:p>
      <w:pPr>
        <w:spacing w:after="0"/>
        <w:ind w:left="0"/>
        <w:jc w:val="both"/>
      </w:pPr>
      <w:r>
        <w:rPr>
          <w:rFonts w:ascii="Times New Roman"/>
          <w:b w:val="false"/>
          <w:i w:val="false"/>
          <w:color w:val="000000"/>
          <w:sz w:val="28"/>
        </w:rPr>
        <w:t>      «Қатынкөпір» шағынауданы: Әл-Фараби көшесі жұп жағы № 2-92, М.Әуезов көшесі № 1-62, Бабыр көшесі, № 1-110, К.Сәрсенбаев көшесі, № 1-73, Оңтаев көшесі, № 1-65, Шаяхметов көшесі, № 1-53, Жангелдин көшесі, № 1-70, У.Юсупов көшесі, № 1-165, Т.Тоқтаров көшесі, № 1-50, Хайдаров көшесі, № 1-21, Нүрпейісова көшесі, № 1-44, Мақатаев көшесі, № 1-47, Қажымұқан көшесі, № 1-42, К.Әзербаев көшесі, № 1-21, Қалдаяқов көшесі. № 1-24, Сыпырған ата көшесі, тақ жағы № 1-35, Ф.Құралбаев көшесі, № 1-22.</w:t>
      </w:r>
    </w:p>
    <w:p>
      <w:pPr>
        <w:spacing w:after="0"/>
        <w:ind w:left="0"/>
        <w:jc w:val="left"/>
      </w:pPr>
      <w:r>
        <w:rPr>
          <w:rFonts w:ascii="Times New Roman"/>
          <w:b/>
          <w:i w:val="false"/>
          <w:color w:val="000000"/>
        </w:rPr>
        <w:t xml:space="preserve"> № 76 сайлау учаскесі</w:t>
      </w:r>
      <w:r>
        <w:br/>
      </w:r>
      <w:r>
        <w:rPr>
          <w:rFonts w:ascii="Times New Roman"/>
          <w:b/>
          <w:i w:val="false"/>
          <w:color w:val="000000"/>
        </w:rPr>
        <w:t>
Орталығы - № 59 орта мектеп, «Ақжайық» шағынауданы, Сырым батыр, нөмірсіз</w:t>
      </w:r>
    </w:p>
    <w:p>
      <w:pPr>
        <w:spacing w:after="0"/>
        <w:ind w:left="0"/>
        <w:jc w:val="both"/>
      </w:pPr>
      <w:r>
        <w:rPr>
          <w:rFonts w:ascii="Times New Roman"/>
          <w:b w:val="false"/>
          <w:i w:val="false"/>
          <w:color w:val="000000"/>
          <w:sz w:val="28"/>
        </w:rPr>
        <w:t>      «Ақжайық» шағынауданы жаңақұрылыстарын қоса, «Тұлпар» және «Асар» шағынаудандары.</w:t>
      </w:r>
    </w:p>
    <w:p>
      <w:pPr>
        <w:spacing w:after="0"/>
        <w:ind w:left="0"/>
        <w:jc w:val="left"/>
      </w:pPr>
      <w:r>
        <w:rPr>
          <w:rFonts w:ascii="Times New Roman"/>
          <w:b/>
          <w:i w:val="false"/>
          <w:color w:val="000000"/>
        </w:rPr>
        <w:t xml:space="preserve"> № 78 сайлау учаскесі</w:t>
      </w:r>
      <w:r>
        <w:br/>
      </w:r>
      <w:r>
        <w:rPr>
          <w:rFonts w:ascii="Times New Roman"/>
          <w:b/>
          <w:i w:val="false"/>
          <w:color w:val="000000"/>
        </w:rPr>
        <w:t>
Орталығы – «Қатынкөпір» шағынауданы, Әл-Фараби көшесі, нөмірсіз</w:t>
      </w:r>
    </w:p>
    <w:p>
      <w:pPr>
        <w:spacing w:after="0"/>
        <w:ind w:left="0"/>
        <w:jc w:val="both"/>
      </w:pPr>
      <w:r>
        <w:rPr>
          <w:rFonts w:ascii="Times New Roman"/>
          <w:b w:val="false"/>
          <w:i w:val="false"/>
          <w:color w:val="000000"/>
          <w:sz w:val="28"/>
        </w:rPr>
        <w:t>      «Қатынкөпір» шағынауданы: Темірлан тас жолы тақ жағы № 1-33, Арыстанбаб көшесі, № 1-22, Достық көшесі, № 1-13, Восход көшесі, № 1-13, Темірлан көшесі, № 1-22, Красная звезда көшесі, № 1-19, Әл-Фараби көшесі, № 1-19, № 49 жылжымалы механикаландырылған колоннаның 64 пәтері және нөмірсіз 10 үй, № 21 жылжымалы механикаландырылған колоннаның № 1-16, Сыпатаев көшесі, тақ жағы № 1-23, Садықұлов көшесі, № 1-28, Молдабаев көшесі, № 2-43, Дауылов көшесі, № 1-51, Шымкент көшесі, № 1-52, Ғ.Мұратбаев көшесі, № 1-84, Қазақбаев көшесі, № 1-20, Қажымұқан көшесі. № 1-48, Дәулеткерей көшесі № 1-30, Есіркеп батыр көшесі № 1-70, Ахметов көшесі № 1-50, Махамбетов көшесі № 1-48, Бигалиев көшесі, № 1-66, Тауасаров көшесі, № 1-59, Тойшыбек көшесі, № 1-44, Шыршықбай көшесі, № 1-47, Ерназар көшесі, № 1-36, Арын қожа көшесі, № 1-22, Тоққожа көшесі, № 1-18, Бақберген көшесі, № 1-15, Әбішев көшесі, № 1-10, Қосдиірмен көшесі, № 1-36, Қорқыт ата көшесі, № 1-26.</w:t>
      </w:r>
    </w:p>
    <w:p>
      <w:pPr>
        <w:spacing w:after="0"/>
        <w:ind w:left="0"/>
        <w:jc w:val="left"/>
      </w:pPr>
      <w:r>
        <w:rPr>
          <w:rFonts w:ascii="Times New Roman"/>
          <w:b/>
          <w:i w:val="false"/>
          <w:color w:val="000000"/>
        </w:rPr>
        <w:t xml:space="preserve"> № 92 сайлау учаскесі</w:t>
      </w:r>
      <w:r>
        <w:br/>
      </w:r>
      <w:r>
        <w:rPr>
          <w:rFonts w:ascii="Times New Roman"/>
          <w:b/>
          <w:i w:val="false"/>
          <w:color w:val="000000"/>
        </w:rPr>
        <w:t>
Орталығы - № 86 орта мектеп, «Қазығұрт» шағынауданы, Ақжар көшесі, нөмірсіз</w:t>
      </w:r>
    </w:p>
    <w:p>
      <w:pPr>
        <w:spacing w:after="0"/>
        <w:ind w:left="0"/>
        <w:jc w:val="both"/>
      </w:pPr>
      <w:r>
        <w:rPr>
          <w:rFonts w:ascii="Times New Roman"/>
          <w:b w:val="false"/>
          <w:i w:val="false"/>
          <w:color w:val="000000"/>
          <w:sz w:val="28"/>
        </w:rPr>
        <w:t>      Талғар көшесі, № 1-83, Қызыл Жар көшесі, № 1-87, Шуақты көшесі, № 1-89, Жаңа базар көшесі, № 1-80, Оңдасынов көшесі, № 1-98, Сұраншы батыр көшесі, № 1-47, Ақ мешіт көшесі, № 1-76, Қарааспан көшесі, № 1-144, Жандарбеков көшесі, № 1-190, Жастар көшесі, № 1-36, Түркістан көшесі, № 1-85, Торайғыров көшесі, № 1-42, Ақан сері көшесі, № 1-36, Ордабасы көшесі, № 1-98, Жұманов көшесі № 1-10, Уәлиханов көшесі, № 1-40, Лесхоз көшесі, № 1-37, Жібек жолы көшесі, № 1-61, Отырар көшесі, № 10-42, Айманов көшесі, № 1-80, Қаратас көшесі. № 1-70.</w:t>
      </w:r>
    </w:p>
    <w:p>
      <w:pPr>
        <w:spacing w:after="0"/>
        <w:ind w:left="0"/>
        <w:jc w:val="left"/>
      </w:pPr>
      <w:r>
        <w:rPr>
          <w:rFonts w:ascii="Times New Roman"/>
          <w:b/>
          <w:i w:val="false"/>
          <w:color w:val="000000"/>
        </w:rPr>
        <w:t xml:space="preserve"> № 102 сайлау учаскесі</w:t>
      </w:r>
      <w:r>
        <w:br/>
      </w:r>
      <w:r>
        <w:rPr>
          <w:rFonts w:ascii="Times New Roman"/>
          <w:b/>
          <w:i w:val="false"/>
          <w:color w:val="000000"/>
        </w:rPr>
        <w:t>
Орталығы – Титов атындағы № 20 мектеп- гимназиясы, Республика даңғылы, 9</w:t>
      </w:r>
    </w:p>
    <w:p>
      <w:pPr>
        <w:spacing w:after="0"/>
        <w:ind w:left="0"/>
        <w:jc w:val="both"/>
      </w:pPr>
      <w:r>
        <w:rPr>
          <w:rFonts w:ascii="Times New Roman"/>
          <w:b w:val="false"/>
          <w:i w:val="false"/>
          <w:color w:val="000000"/>
          <w:sz w:val="28"/>
        </w:rPr>
        <w:t>      А.Асқаров көшесі, № 1, 3, 5, 7, 9, Т.Айбергенов көшесі № 2, 4, 6, 8, 10, Т.Айбергенов өткелі № 1, 3, 4, 5, 6, 8, 10, 12, 14, Әл-Фараби алаңы № 10, Республика даңғылы № 11.</w:t>
      </w:r>
    </w:p>
    <w:p>
      <w:pPr>
        <w:spacing w:after="0"/>
        <w:ind w:left="0"/>
        <w:jc w:val="left"/>
      </w:pPr>
      <w:r>
        <w:rPr>
          <w:rFonts w:ascii="Times New Roman"/>
          <w:b/>
          <w:i w:val="false"/>
          <w:color w:val="000000"/>
        </w:rPr>
        <w:t xml:space="preserve"> № 104 сайлау учаскесі</w:t>
      </w:r>
      <w:r>
        <w:br/>
      </w:r>
      <w:r>
        <w:rPr>
          <w:rFonts w:ascii="Times New Roman"/>
          <w:b/>
          <w:i w:val="false"/>
          <w:color w:val="000000"/>
        </w:rPr>
        <w:t>
Орталығы – Техникалық колледж, Жастар көшесі, 2</w:t>
      </w:r>
    </w:p>
    <w:p>
      <w:pPr>
        <w:spacing w:after="0"/>
        <w:ind w:left="0"/>
        <w:jc w:val="both"/>
      </w:pPr>
      <w:r>
        <w:rPr>
          <w:rFonts w:ascii="Times New Roman"/>
          <w:b w:val="false"/>
          <w:i w:val="false"/>
          <w:color w:val="000000"/>
          <w:sz w:val="28"/>
        </w:rPr>
        <w:t>      Анаров көшесі № 8, 8а, 10, 10а, 10б, Жағалау көшесі № 1, 1а, 2, 2а, 11, 13а, 15, 21, 23, 23а, 25, 25а, 27, 29, 31, 31а, 31б, 31в, 33, 33а, 34, 34а, 35а, 35б, 45, 45а, 47, 49, 51, 57, 57а, Жастық көшесі № 4, 6, 8, Қабанбай батыр даңғылы № 1, 2, 2а, 2б, 6, 8, 10, 10а, 10б, 12, 14, 16, 18, 24, 1-ші Көк сай № 1а, 1б, 2, 4, 5, 6, 7, 9, 11, 11а, 12а, 15, 16, 19, 22а, 23, 24, 27, 29, 32, 33, 34, 37, 37а, 39, 43, 47, 51, 53, 57, 59, 61, 63, 65, 69, 141, 141а, 141б, 143, 145, 147, 147а, 149, 149а, 151, 153, 157, 161, 304, 308, 310, 312, 314, 316, 318, 320, 321, 322, 322а, 324, 326, 326а, 328, 330, 340, 365, 369, 373, 377, 377а, 387, 387а, 389, 389а, 391, 393, 407, 412а, 413, 415, 417, 419, 421, 421а, 425, 427, 428, 429, 431, 432, 434, 436, 436а, 442, 444, 444а, 471, 473, 477, 481, 481а, 483, 484, 485, 489, 493, 494, 495, 497, 499, 500, 501, 503, 505, 509, 513, 517, 519, 521, Спорт өткелі № 3а, 4/3,7/3, 7/4,7/6.</w:t>
      </w:r>
    </w:p>
    <w:p>
      <w:pPr>
        <w:spacing w:after="0"/>
        <w:ind w:left="0"/>
        <w:jc w:val="left"/>
      </w:pPr>
      <w:r>
        <w:rPr>
          <w:rFonts w:ascii="Times New Roman"/>
          <w:b/>
          <w:i w:val="false"/>
          <w:color w:val="000000"/>
        </w:rPr>
        <w:t xml:space="preserve"> № 113 сайлау учаскесі</w:t>
      </w:r>
      <w:r>
        <w:br/>
      </w:r>
      <w:r>
        <w:rPr>
          <w:rFonts w:ascii="Times New Roman"/>
          <w:b/>
          <w:i w:val="false"/>
          <w:color w:val="000000"/>
        </w:rPr>
        <w:t>
      Орталығы - жеке кәсіпкер «Алатау сервис», Б. Момышұлы даңғылы, нөмірсіз</w:t>
      </w:r>
    </w:p>
    <w:p>
      <w:pPr>
        <w:spacing w:after="0"/>
        <w:ind w:left="0"/>
        <w:jc w:val="both"/>
      </w:pPr>
      <w:r>
        <w:rPr>
          <w:rFonts w:ascii="Times New Roman"/>
          <w:b w:val="false"/>
          <w:i w:val="false"/>
          <w:color w:val="000000"/>
          <w:sz w:val="28"/>
        </w:rPr>
        <w:t>      Б.Момышұлы даңғылы жұп жағы № 68-154, Керімше көшесі, жұп жағы № 62-106, Бейбарыс сұлтан көшесі, № 3-76, Шиелі көшесі, № 1-59, Алмалы көшесі, № 2-60, Шабдалы көшесі, № 1-84, Ореховая көшесі, № 1-95, Мересьев көшесі, № 2-28, Кашурников көшесі, № 15-100, М.Жалил көшесі, № 1-83, Абат көшесі, № 4-77, С.Юллаев көшесі, № 4-78, Постышев көшесі, тақ жағы № 3-91.</w:t>
      </w:r>
    </w:p>
    <w:p>
      <w:pPr>
        <w:spacing w:after="0"/>
        <w:ind w:left="0"/>
        <w:jc w:val="left"/>
      </w:pPr>
      <w:r>
        <w:rPr>
          <w:rFonts w:ascii="Times New Roman"/>
          <w:b/>
          <w:i w:val="false"/>
          <w:color w:val="000000"/>
        </w:rPr>
        <w:t xml:space="preserve"> № 114 сайлау учаскесі</w:t>
      </w:r>
      <w:r>
        <w:br/>
      </w:r>
      <w:r>
        <w:rPr>
          <w:rFonts w:ascii="Times New Roman"/>
          <w:b/>
          <w:i w:val="false"/>
          <w:color w:val="000000"/>
        </w:rPr>
        <w:t>
Орталығы –Жастардың кәсіби бағдарлау орталығы, Жангелдин көшесі, 17</w:t>
      </w:r>
    </w:p>
    <w:p>
      <w:pPr>
        <w:spacing w:after="0"/>
        <w:ind w:left="0"/>
        <w:jc w:val="both"/>
      </w:pPr>
      <w:r>
        <w:rPr>
          <w:rFonts w:ascii="Times New Roman"/>
          <w:b w:val="false"/>
          <w:i w:val="false"/>
          <w:color w:val="000000"/>
          <w:sz w:val="28"/>
        </w:rPr>
        <w:t>      Жангелдин көшесі № 24а, Зауыт көшесі № 7,Ә.Молдағұлова көшесі № 2, 4, 4а, 6, 7, 8а, 9, 10, 12, 15, 15а, 17, 19, 25, Ш.Рашидов көшесі № 98, 100, 108, 110, 112, 114, 116, Республика даңғылы № 43а,45.</w:t>
      </w:r>
    </w:p>
    <w:p>
      <w:pPr>
        <w:spacing w:after="0"/>
        <w:ind w:left="0"/>
        <w:jc w:val="left"/>
      </w:pPr>
      <w:r>
        <w:rPr>
          <w:rFonts w:ascii="Times New Roman"/>
          <w:b/>
          <w:i w:val="false"/>
          <w:color w:val="000000"/>
        </w:rPr>
        <w:t xml:space="preserve"> № 118 сайлау учаскесі</w:t>
      </w:r>
      <w:r>
        <w:br/>
      </w:r>
      <w:r>
        <w:rPr>
          <w:rFonts w:ascii="Times New Roman"/>
          <w:b/>
          <w:i w:val="false"/>
          <w:color w:val="000000"/>
        </w:rPr>
        <w:t>
Орталығы – «Дархан» сауда орталығы, «Марат-КZТ» жауапкершілігі шектеулі серіктестігі, Рашидов көшесі, 55</w:t>
      </w:r>
    </w:p>
    <w:p>
      <w:pPr>
        <w:spacing w:after="0"/>
        <w:ind w:left="0"/>
        <w:jc w:val="both"/>
      </w:pPr>
      <w:r>
        <w:rPr>
          <w:rFonts w:ascii="Times New Roman"/>
          <w:b w:val="false"/>
          <w:i w:val="false"/>
          <w:color w:val="000000"/>
          <w:sz w:val="28"/>
        </w:rPr>
        <w:t>      Артель көшесі № 59-69, Әбдіразақов көшесі № 1, 2, 3, 4, 5, 6, 7, 8, 9, 10, 11, 15, 20, Жангелдин көшесі № 4, 6, 6а, 8, 8а, 8б, «Қарасу» шағынауданы № 4, 5, 6, 7, 25/29, 26, 27, Ш.Рашидов көшесі № 30, 32, 34, 56, 61, 63, 65, 69, 73, 75.</w:t>
      </w:r>
    </w:p>
    <w:p>
      <w:pPr>
        <w:spacing w:after="0"/>
        <w:ind w:left="0"/>
        <w:jc w:val="left"/>
      </w:pPr>
      <w:r>
        <w:rPr>
          <w:rFonts w:ascii="Times New Roman"/>
          <w:b/>
          <w:i w:val="false"/>
          <w:color w:val="000000"/>
        </w:rPr>
        <w:t xml:space="preserve"> № 128 сайлау учаскесі</w:t>
      </w:r>
      <w:r>
        <w:br/>
      </w:r>
      <w:r>
        <w:rPr>
          <w:rFonts w:ascii="Times New Roman"/>
          <w:b/>
          <w:i w:val="false"/>
          <w:color w:val="000000"/>
        </w:rPr>
        <w:t>
Орталығы- № 87 орта мектеп, «Самал-3» шағынауданы, Арғынбеков көшесі, нөмірсіз</w:t>
      </w:r>
    </w:p>
    <w:p>
      <w:pPr>
        <w:spacing w:after="0"/>
        <w:ind w:left="0"/>
        <w:jc w:val="both"/>
      </w:pPr>
      <w:r>
        <w:rPr>
          <w:rFonts w:ascii="Times New Roman"/>
          <w:b w:val="false"/>
          <w:i w:val="false"/>
          <w:color w:val="000000"/>
          <w:sz w:val="28"/>
        </w:rPr>
        <w:t>      «Самал 3» шағынауданы: Қазына көшесі. № 1-35, Өзекті көшесі, № 1-38, Атасу көшесі, № 1-40, Алтын ғасыр көшесі, № 1-32, Ырыс бақ көшесі, № 1-32, Нұр шуақ көшесі, № 1-32, Малхаров көшесі, № 1-34, Игілік көшесі, № 1-32, Нұрлы жол көшесі, № 1-32, Ерулік көшесі, № 1-34, Егеменді ел көшесі, № 1-34, Дархан көшесі, № 1-30, Сары өзек көшесі, № 1-30, Арай таңы көшесі, № 1-32, С.Юсупов көшесі, № 1-32, Ынтымақ көшесі, № 1-30, Бірлік көшесі, № 1-36, Жас дәурен көшесі, № 1-34, Б.Саттарханов көшесі, № 1-36, Қ.Қайсенов көшесі, № 1-32, Отырар көшесі, № 1-32, Ештай ата көшесі, № 1-32, Шорабек көшесі, № 1-34, Өскенбай көшесі, № 1-38, Тамшы бұлақ көшесі, № 1-34, Алпамыс батыр көшесі, № 1-36, Естемес би көшесі, № 1-38, Ізгілік көшесі, № 1-30 және атауы жоқ 5 көше. Сонымен бірге, «Солтүстік» батыс шағынауданындағы атауы жоқ 6 көше, «Шұғыла» шағынауданындағы 434 үй.</w:t>
      </w:r>
    </w:p>
    <w:p>
      <w:pPr>
        <w:spacing w:after="0"/>
        <w:ind w:left="0"/>
        <w:jc w:val="left"/>
      </w:pPr>
      <w:r>
        <w:rPr>
          <w:rFonts w:ascii="Times New Roman"/>
          <w:b/>
          <w:i w:val="false"/>
          <w:color w:val="000000"/>
        </w:rPr>
        <w:t xml:space="preserve"> № 129 сайлау учаскесі</w:t>
      </w:r>
      <w:r>
        <w:br/>
      </w:r>
      <w:r>
        <w:rPr>
          <w:rFonts w:ascii="Times New Roman"/>
          <w:b/>
          <w:i w:val="false"/>
          <w:color w:val="000000"/>
        </w:rPr>
        <w:t>
Орталығы – «Апаттар медицинасының темір жол госпитальдары» акционерлік қоғамының филиалы «Шымкент темір жолы ауруханасы», Қабанбай батыр көшесі нөмірсіз</w:t>
      </w:r>
    </w:p>
    <w:p>
      <w:pPr>
        <w:spacing w:after="0"/>
        <w:ind w:left="0"/>
        <w:jc w:val="both"/>
      </w:pPr>
      <w:r>
        <w:rPr>
          <w:rFonts w:ascii="Times New Roman"/>
          <w:b w:val="false"/>
          <w:i w:val="false"/>
          <w:color w:val="000000"/>
          <w:sz w:val="28"/>
        </w:rPr>
        <w:t>      «Апаттар медицинасының темір жол госпитальдары» акционерлік қоғамының филиалы «Шымкент темір жолы ауруханасы»</w:t>
      </w:r>
    </w:p>
    <w:p>
      <w:pPr>
        <w:spacing w:after="0"/>
        <w:ind w:left="0"/>
        <w:jc w:val="left"/>
      </w:pPr>
      <w:r>
        <w:rPr>
          <w:rFonts w:ascii="Times New Roman"/>
          <w:b/>
          <w:i w:val="false"/>
          <w:color w:val="000000"/>
        </w:rPr>
        <w:t xml:space="preserve"> № 130 сайлау учаскесі</w:t>
      </w:r>
      <w:r>
        <w:br/>
      </w:r>
      <w:r>
        <w:rPr>
          <w:rFonts w:ascii="Times New Roman"/>
          <w:b/>
          <w:i w:val="false"/>
          <w:color w:val="000000"/>
        </w:rPr>
        <w:t>
Орталығы, - «№ 2 облыстық перинаталдық орталығы» В.Терешкова көшесі нөмірсіз</w:t>
      </w:r>
    </w:p>
    <w:p>
      <w:pPr>
        <w:spacing w:after="0"/>
        <w:ind w:left="0"/>
        <w:jc w:val="both"/>
      </w:pPr>
      <w:r>
        <w:rPr>
          <w:rFonts w:ascii="Times New Roman"/>
          <w:b w:val="false"/>
          <w:i w:val="false"/>
          <w:color w:val="000000"/>
          <w:sz w:val="28"/>
        </w:rPr>
        <w:t>      «№ 2 облыстық перинаталдық орталығы»</w:t>
      </w:r>
    </w:p>
    <w:p>
      <w:pPr>
        <w:spacing w:after="0"/>
        <w:ind w:left="0"/>
        <w:jc w:val="left"/>
      </w:pPr>
      <w:r>
        <w:rPr>
          <w:rFonts w:ascii="Times New Roman"/>
          <w:b/>
          <w:i w:val="false"/>
          <w:color w:val="000000"/>
        </w:rPr>
        <w:t xml:space="preserve"> № 139 сайлау учаскесі</w:t>
      </w:r>
      <w:r>
        <w:br/>
      </w:r>
      <w:r>
        <w:rPr>
          <w:rFonts w:ascii="Times New Roman"/>
          <w:b/>
          <w:i w:val="false"/>
          <w:color w:val="000000"/>
        </w:rPr>
        <w:t>
Орталығы -№ 12 орта мектеп, Қазанқап ақын көшесі, 22</w:t>
      </w:r>
    </w:p>
    <w:p>
      <w:pPr>
        <w:spacing w:after="0"/>
        <w:ind w:left="0"/>
        <w:jc w:val="both"/>
      </w:pPr>
      <w:r>
        <w:rPr>
          <w:rFonts w:ascii="Times New Roman"/>
          <w:b w:val="false"/>
          <w:i w:val="false"/>
          <w:color w:val="000000"/>
          <w:sz w:val="28"/>
        </w:rPr>
        <w:t>      М.Сматлаев көшесі № 62-90, Жылқышиев көшесі № 54-60, Сайрам көшесі № 1-83, Безделев көшесі № 73-132а, Орынбай ақын көшесі жұп жағы № 2-40, Тәуке хан даңғылы тақ жағы № 157-267, Елшібек батыр көшесі № 44-74, Қазанқап ақын көшесі № 33-57, Жанқожа батыр көшесі жұп жағы № 36-48, тақ жағы № 35-41, Қара су көшесі № 1-59, Ақ су көшесі № 1-61, Манкент көшесі № 1-76, Бекет батыр көшесі № 129-262, Ғ.Иляев көшесі № 192-264, Қараменде батыр көшесі № 38-90, Майлы қожа көшесі № 246-262, Түркістан көшесі № 333-357, Мичурин өткелі № 39-59, Алакөл көшесі № 45-50 және № 306-310 барак типтес үйлер, Безделев көшесі № 4 көпқабатты үй.</w:t>
      </w:r>
    </w:p>
    <w:p>
      <w:pPr>
        <w:spacing w:after="0"/>
        <w:ind w:left="0"/>
        <w:jc w:val="left"/>
      </w:pPr>
      <w:r>
        <w:rPr>
          <w:rFonts w:ascii="Times New Roman"/>
          <w:b/>
          <w:i w:val="false"/>
          <w:color w:val="000000"/>
        </w:rPr>
        <w:t xml:space="preserve"> № 141 сайлау учаскесі</w:t>
      </w:r>
      <w:r>
        <w:br/>
      </w:r>
      <w:r>
        <w:rPr>
          <w:rFonts w:ascii="Times New Roman"/>
          <w:b/>
          <w:i w:val="false"/>
          <w:color w:val="000000"/>
        </w:rPr>
        <w:t>
Орталығы - «Қазақстан Республикасының ардагерлер ұйымы » қоғамдық бірлестігі Шымкент қалалық филиалы, Тәуке хан даңғылы, нөмірсіз</w:t>
      </w:r>
    </w:p>
    <w:p>
      <w:pPr>
        <w:spacing w:after="0"/>
        <w:ind w:left="0"/>
        <w:jc w:val="both"/>
      </w:pPr>
      <w:r>
        <w:rPr>
          <w:rFonts w:ascii="Times New Roman"/>
          <w:b w:val="false"/>
          <w:i w:val="false"/>
          <w:color w:val="000000"/>
          <w:sz w:val="28"/>
        </w:rPr>
        <w:t>      Бекет батыр көшесі жұп жағы № 108-142, М. Сматлаев көшесі № 39-75, Тәуке хан даңғылы жұп жағы № 180-286, тақ жағы № 121-155, Орынбай ақын көшесі тақ жағы № 9-31, Түркістан көшесі № 209-331, Жолдасбеков көшесі № 2-28, Қараменде батыр көшесі № 1-30, Челюскинцев өткелі № 16-72, Майлы қожа көшесі № 127–244, Достоевский көшесі № 45-146, Аймауытов көшесі № 43-73, Елшібек батыр көшесі № 32-42, Жанқожа батыр көшесі № 11-25.</w:t>
      </w:r>
    </w:p>
    <w:p>
      <w:pPr>
        <w:spacing w:after="0"/>
        <w:ind w:left="0"/>
        <w:jc w:val="left"/>
      </w:pPr>
      <w:r>
        <w:rPr>
          <w:rFonts w:ascii="Times New Roman"/>
          <w:b/>
          <w:i w:val="false"/>
          <w:color w:val="000000"/>
        </w:rPr>
        <w:t xml:space="preserve"> № 142 сайлау учаскесі</w:t>
      </w:r>
      <w:r>
        <w:br/>
      </w:r>
      <w:r>
        <w:rPr>
          <w:rFonts w:ascii="Times New Roman"/>
          <w:b/>
          <w:i w:val="false"/>
          <w:color w:val="000000"/>
        </w:rPr>
        <w:t>
Орталығы-жеке кәсіпкер «Қадыров», «Қызылжар» шағынауданы, Гагарин көшесі нөмірсіз</w:t>
      </w:r>
    </w:p>
    <w:p>
      <w:pPr>
        <w:spacing w:after="0"/>
        <w:ind w:left="0"/>
        <w:jc w:val="both"/>
      </w:pPr>
      <w:r>
        <w:rPr>
          <w:rFonts w:ascii="Times New Roman"/>
          <w:b w:val="false"/>
          <w:i w:val="false"/>
          <w:color w:val="000000"/>
          <w:sz w:val="28"/>
        </w:rPr>
        <w:t>      Мұқанов көшесі № 28-127, 2 тұйық № 1-8, Ташболатов көшесі № 163-271, 1 тұйық № 1-10, 2 тұйық № 1-18, 3 тұйық № 1-10, Мақатаев көшесі № 77-131, 1 тұйық № 1-18, 2 тұйық № 1-8, Гулистан көшесі № 62-125 1 тұйық № 1-20, 2 тұйық № 1-10, Байсейітова көшесі № 1-42, А.Сұлтанов көшесі № 1-66, Қос диірмен көшесі № 1-71, 1 тұйық № 1-9, Әбдіраимов көшесі № 1-26, Кентаев көшесі № 1-51, Жансүгіров көшесі № 1-39, Жаңақұрылыс № 1-39, Гагарин көшесі № 31-69, 1 тұйық № 1-6, 2 тұйық № 1-8.</w:t>
      </w:r>
    </w:p>
    <w:p>
      <w:pPr>
        <w:spacing w:after="0"/>
        <w:ind w:left="0"/>
        <w:jc w:val="left"/>
      </w:pPr>
      <w:r>
        <w:rPr>
          <w:rFonts w:ascii="Times New Roman"/>
          <w:b/>
          <w:i w:val="false"/>
          <w:color w:val="000000"/>
        </w:rPr>
        <w:t xml:space="preserve"> № 146 сайлау учаскесі</w:t>
      </w:r>
      <w:r>
        <w:br/>
      </w:r>
      <w:r>
        <w:rPr>
          <w:rFonts w:ascii="Times New Roman"/>
          <w:b/>
          <w:i w:val="false"/>
          <w:color w:val="000000"/>
        </w:rPr>
        <w:t>
Орталығы - «Зерде» ғылыми -өндірістік бірлестігі» жауапкершілігі шектеулі серіктестігі, Алдияров көшесі 76 </w:t>
      </w:r>
    </w:p>
    <w:p>
      <w:pPr>
        <w:spacing w:after="0"/>
        <w:ind w:left="0"/>
        <w:jc w:val="both"/>
      </w:pPr>
      <w:r>
        <w:rPr>
          <w:rFonts w:ascii="Times New Roman"/>
          <w:b w:val="false"/>
          <w:i w:val="false"/>
          <w:color w:val="000000"/>
          <w:sz w:val="28"/>
        </w:rPr>
        <w:t>      Қазанқап ақын көшесі жұп жағы № 2/2-2/4, Алдияров көшесі № 70-74, Жанқожа батыр көшесі № 1/2, 1/3, 1/4, Түркістан көшесі жұп жағы № 278-302, Безделев көшесі № 64-74, Алакөл көшесі № 22-44, Сайрам көшесіндегі № 1, 1/1, 1/3, 3, 5, 5а үйлері, ары қарай темір жол бойымен Қалтаев көшесіндегі № 130 үйге дейін, Ақназархан көшесі № 47, 50, 50а, 51, 52, 54, 54а, 56, 58, 60, 62.</w:t>
      </w:r>
    </w:p>
    <w:p>
      <w:pPr>
        <w:spacing w:after="0"/>
        <w:ind w:left="0"/>
        <w:jc w:val="left"/>
      </w:pPr>
      <w:r>
        <w:rPr>
          <w:rFonts w:ascii="Times New Roman"/>
          <w:b/>
          <w:i w:val="false"/>
          <w:color w:val="000000"/>
        </w:rPr>
        <w:t xml:space="preserve"> № 149 Сайлау учаскесі</w:t>
      </w:r>
      <w:r>
        <w:br/>
      </w:r>
      <w:r>
        <w:rPr>
          <w:rFonts w:ascii="Times New Roman"/>
          <w:b/>
          <w:i w:val="false"/>
          <w:color w:val="000000"/>
        </w:rPr>
        <w:t>
Орталығы - № 83 орта мектебі, «Қайнар бұлақ» саяжай массиві, нөмірсіз</w:t>
      </w:r>
    </w:p>
    <w:p>
      <w:pPr>
        <w:spacing w:after="0"/>
        <w:ind w:left="0"/>
        <w:jc w:val="both"/>
      </w:pPr>
      <w:r>
        <w:rPr>
          <w:rFonts w:ascii="Times New Roman"/>
          <w:b w:val="false"/>
          <w:i w:val="false"/>
          <w:color w:val="000000"/>
          <w:sz w:val="28"/>
        </w:rPr>
        <w:t>      «Қайнарбұлақ» саяжай массивінің Центральная көшесі бойынша «Зеленый забор» аялдамасынан «Бассейн» аялдамасына дейінгі оң және сол жағы және «Достық» шағынауданы.</w:t>
      </w:r>
    </w:p>
    <w:p>
      <w:pPr>
        <w:spacing w:after="0"/>
        <w:ind w:left="0"/>
        <w:jc w:val="left"/>
      </w:pPr>
      <w:r>
        <w:rPr>
          <w:rFonts w:ascii="Times New Roman"/>
          <w:b/>
          <w:i w:val="false"/>
          <w:color w:val="000000"/>
        </w:rPr>
        <w:t xml:space="preserve"> № 935 сайлау учаскесі</w:t>
      </w:r>
      <w:r>
        <w:br/>
      </w:r>
      <w:r>
        <w:rPr>
          <w:rFonts w:ascii="Times New Roman"/>
          <w:b/>
          <w:i w:val="false"/>
          <w:color w:val="000000"/>
        </w:rPr>
        <w:t>
Орталығы – № 80 жалпы орта мектебі, «Нұрсәт» шағынауданы, Ж.Шанин көшесі, нөмірсіз</w:t>
      </w:r>
    </w:p>
    <w:p>
      <w:pPr>
        <w:spacing w:after="0"/>
        <w:ind w:left="0"/>
        <w:jc w:val="both"/>
      </w:pPr>
      <w:r>
        <w:rPr>
          <w:rFonts w:ascii="Times New Roman"/>
          <w:b w:val="false"/>
          <w:i w:val="false"/>
          <w:color w:val="000000"/>
          <w:sz w:val="28"/>
        </w:rPr>
        <w:t>      «Нұрсәт» шағынауданы толығымен, Ақынов көшесі № 1-44, А.Асқаров көшесі № 1-95, Ахметбаев көшесі № 1-56, А.Көмекбаев көшесі № 1-90, Оразалиев көшесі № 1-24 және нөмірсіз үйлер.</w:t>
      </w:r>
    </w:p>
    <w:p>
      <w:pPr>
        <w:spacing w:after="0"/>
        <w:ind w:left="0"/>
        <w:jc w:val="left"/>
      </w:pPr>
      <w:r>
        <w:rPr>
          <w:rFonts w:ascii="Times New Roman"/>
          <w:b/>
          <w:i w:val="false"/>
          <w:color w:val="000000"/>
        </w:rPr>
        <w:t xml:space="preserve"> № 939 сайлау учаскесі</w:t>
      </w:r>
      <w:r>
        <w:br/>
      </w:r>
      <w:r>
        <w:rPr>
          <w:rFonts w:ascii="Times New Roman"/>
          <w:b/>
          <w:i w:val="false"/>
          <w:color w:val="000000"/>
        </w:rPr>
        <w:t>
Орталығы - Қазақ-орыс бастауыш мектебі - № 83 орта мектебінің филиалы, «Қайнар бұлақ» саяжай массиві, транспортная көшесі нөмірсіз</w:t>
      </w:r>
    </w:p>
    <w:p>
      <w:pPr>
        <w:spacing w:after="0"/>
        <w:ind w:left="0"/>
        <w:jc w:val="both"/>
      </w:pPr>
      <w:r>
        <w:rPr>
          <w:rFonts w:ascii="Times New Roman"/>
          <w:b w:val="false"/>
          <w:i w:val="false"/>
          <w:color w:val="000000"/>
          <w:sz w:val="28"/>
        </w:rPr>
        <w:t>      «Қайнарбұлақ» саяжай массивінің Центральная көшесіндегі «Бассейн» аялдамасынан «Новая конечная» аялдамасына дейінгі оң және сол жағы.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