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22f9" w14:textId="80f2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Шымкент қаласының бюджеті туралы" қалалық мәслихаттың 2010 жылғы 23 желтоқсандағы N 43/369-4с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2011 жылғы 26 мамырдағы N 49/409-4с шешімі. Оңтүстік Қазақстан облысы Шымкент қаласының Әділет басқармасында 2011 жылғы 30 мамырда N 14-1-138 тіркелді. Қолданылу мерзімінің аяқталуына байланысты шешімнің күші жойылды - Шымкент қалалық мәслихатының 2012 жылғы 30 қаңтардағы N 1-12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Ескерту. Қолданылу мерзімінің аяқталуына байланысты шешімнің күші жойылды - Шымкент қалалық мәслихатының 2012.01.30 N 1-12 хатымен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12 мамырдағы </w:t>
      </w:r>
      <w:r>
        <w:rPr>
          <w:rFonts w:ascii="Times New Roman"/>
          <w:b w:val="false"/>
          <w:i w:val="false"/>
          <w:color w:val="000000"/>
          <w:sz w:val="28"/>
        </w:rPr>
        <w:t>№ 40/393-IV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енгізу туралы" нормативтік құқықтық актілердің мемлекеттік тіркеу Тізілімінде № 2045 тіркелген шешіміне сәйкес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Шымкент қаласының бюджеті туралы» Қалалық мәслихаттың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43/369-4с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14-1-128 тіркелген, 2011 жылдың 12 қаңтарында және 3 ақпанында «Оңтүстік таңы» № 01-02, № 5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«44 693 454» деген сандар «44 420 029»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«19 733 964» деген сандар «20 171 078»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«35 822» деген сандар «41 966»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«2 184 467» деген сандар «1 951 517»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«22 739 201» деген сандар «22 255 468»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«51 664 776» деген сандар «51 418 232»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«-6 959 764» деген сандар «-6 986 645»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«6 959 764» деген сандар «6 986 645» деген сандармен ауыстырылсын, «686 623» деген сандар «713 504»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 сегізінші абзацындағы «136 314» деген сандар «109 111»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«3 923 005» деген сандар «3 712 323»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 тармақтың екінші абзацындағы «592 439» деген сандар «592 949»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«834 647» деген сандар «800 553»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«1 060 992» деген сандар «1 045 879»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тармақтың төртінші абзацындағы «4 636 700» деген сандар «4 438 549»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4, 6 - қосымшасы осы шешімнің 1, 2, 3 - қосымшасына сәйкес жаңа редакцияда жазылсын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Ж.Махашов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49/409-4с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89"/>
        <w:gridCol w:w="648"/>
        <w:gridCol w:w="8092"/>
        <w:gridCol w:w="190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44420029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20171078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20171078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5437308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5437308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3898358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3898358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2449077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1182777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508031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758222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7780336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7242057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605984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605984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девиденттер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12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1951517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1951517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1639777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1639777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22255468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22255468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22255468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9"/>
        <w:gridCol w:w="757"/>
        <w:gridCol w:w="758"/>
        <w:gridCol w:w="7100"/>
        <w:gridCol w:w="188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51418232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264607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120999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115194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115194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926043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926043</w:t>
            </w:r>
          </w:p>
        </w:tc>
      </w:tr>
      <w:tr>
        <w:trPr>
          <w:trHeight w:val="15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864918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392686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18527450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2571678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2571678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10840989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10840989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10373425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467564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5036108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290767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 - аналарының қамқорынсыз қалған баланы (балаларды) күтіп - ұстауға асыраушыларына ай сайынғы ақшалай қаражат төлемдері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4745341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4745341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1397677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860641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803493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</w:t>
            </w:r>
          </w:p>
        </w:tc>
      </w:tr>
      <w:tr>
        <w:trPr>
          <w:trHeight w:val="12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90069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537036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364634</w:t>
            </w:r>
          </w:p>
        </w:tc>
      </w:tr>
      <w:tr>
        <w:trPr>
          <w:trHeight w:val="12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12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20728667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13717422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382144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66819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13335278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сатып алуға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855141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4692522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2427501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сатып алу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5110114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3002452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3002452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2516558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4008793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3814703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3117348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2341987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1972926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1042826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1009345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66847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75303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52568</w:t>
            </w:r>
          </w:p>
        </w:tc>
      </w:tr>
      <w:tr>
        <w:trPr>
          <w:trHeight w:val="12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1380820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1380820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1380820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1380820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113374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317952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317952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284957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4432051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4432051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4432051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362613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4069438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Кентшілік (қалаішілік) және ауданішілік қоғамдық жолаушылар тасымалдарын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420098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420098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12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254825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220724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-11558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-6986645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6986645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49/409-4с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 бюджетінде инвестициялық жобаларды іске асыруға бағытталған даму бюджеттік бағдарламалар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15"/>
        <w:gridCol w:w="744"/>
        <w:gridCol w:w="745"/>
        <w:gridCol w:w="90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2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сатып алуға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49/409-4с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2011-2013 жылдарға арналған қаладағы аудандардың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34"/>
        <w:gridCol w:w="669"/>
        <w:gridCol w:w="670"/>
        <w:gridCol w:w="5302"/>
        <w:gridCol w:w="1558"/>
        <w:gridCol w:w="1558"/>
        <w:gridCol w:w="15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261863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10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37988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49873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