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0fe3b" w14:textId="380fe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Шымкент қаласының бюджеті туралы" қалалық мәслихаттың 2010 жылғы 23 желтоқсандағы № 43/369-4с шешіміне өзгерістер 
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қалалық мәслихатының 2011 жылғы 9 желтоқсандағы N 60/474-4с шешімі. Оңтүстік Қазақстан облысы Шымкент қаласының Әділет басқармасында 2011 жылғы 12 желтоқсанда N 14-1-149 тіркелді. Қолданылу мерзімінің аяқталуына байланысты шешімнің күші жойылды - Шымкент қалалық мәслихатының 2012 жылғы 30 қаңтардағы N 1-12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Шымкент қалалық мәслихатының 2012.01.30 N 1-12 хатымен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Оңтүстік Қазақстан облыстық мәслихатының 2011 жылғы 7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47/465-IV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«2011-2013 жылдарға арналған облыстық бюджет туралы» Оңтүстік Қазақстан облыстық мәслихатының 2010 жылғы 10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35/349-IV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мен толықтырулар енгізу туралы» Нормативтік құқықтық актілерді мемлекеттік тіркеу тізілімінде № 2062 тіркелген шешіміне және Оңтүстік Қазақстан облысы әкімдігінің 2011 жылғы 2 желтоқсандағы «2011-2013 жылдарға арналған облыстық бюджет туралы» Оңтүстік Қазақстан облыстық мәслихатының шешімін іске асыру туралы» облыс әкімдігінің 2010 жылғы 22 желтоқсандағы № 428 қаулысына өзгерістер енгізу туралы» № 317 қаулысына сәйкес қалалық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«2011-2013 жылдарға арналған Шымкент қаласының бюджеті туралы» қалалық мәслихаттың 2010 жылғы 23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43/369-4с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14-1-128 тіркелген, 2011 жылдың 12 қаңтарында және 3 ақпанында «Оңтүстік таңы» № 01-02, № 5 газетінде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«47 025 994» деген сандар «46 879 415»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«24 718 311» деген сандар «24 571 732»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«52 798 023» деген сандар «51 783 444»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 «-5 760 471» деген сандар «- 4 892 471»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 «5 760 471» деген сандар «4 892 471» деген сандармен ауыстырылсын, «699 000» деген сандар «1 567 000»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тармақтың екінші бөлігіндегі «4 061 401» деген сандар «3 914 822»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2-4 тармақтың үшінші бөлігі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4 - қосымшалары осы шешімнің 1, 2 -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шешім 2011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Н.Бекназаров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60/474-4с шешіміне № 1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43/369-4с шешіміне №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Шымкент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848"/>
        <w:gridCol w:w="848"/>
        <w:gridCol w:w="7467"/>
        <w:gridCol w:w="198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46879415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20607489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20607489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5562270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5562270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3990022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3990022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2476542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1183996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513853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778632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6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7898466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7379341</w:t>
            </w:r>
          </w:p>
        </w:tc>
      </w:tr>
      <w:tr>
        <w:trPr>
          <w:trHeight w:val="6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128000</w:t>
            </w:r>
          </w:p>
        </w:tc>
      </w:tr>
      <w:tr>
        <w:trPr>
          <w:trHeight w:val="6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324125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67000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2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680174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680174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107449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107449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51516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6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девиденттер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6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6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49840</w:t>
            </w:r>
          </w:p>
        </w:tc>
      </w:tr>
      <w:tr>
        <w:trPr>
          <w:trHeight w:val="9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 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9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 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5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</w:t>
            </w:r>
          </w:p>
        </w:tc>
      </w:tr>
      <w:tr>
        <w:trPr>
          <w:trHeight w:val="18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41248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41248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1592745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1592745</w:t>
            </w:r>
          </w:p>
        </w:tc>
      </w:tr>
      <w:tr>
        <w:trPr>
          <w:trHeight w:val="6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1343829</w:t>
            </w:r>
          </w:p>
        </w:tc>
      </w:tr>
      <w:tr>
        <w:trPr>
          <w:trHeight w:val="6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 мемлекеттік мүлікті сату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1343829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248916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200916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24571732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24571732</w:t>
            </w:r>
          </w:p>
        </w:tc>
      </w:tr>
      <w:tr>
        <w:trPr>
          <w:trHeight w:val="6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24571732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24571732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611"/>
        <w:gridCol w:w="732"/>
        <w:gridCol w:w="772"/>
        <w:gridCol w:w="7245"/>
        <w:gridCol w:w="202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51783444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1240371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299751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23791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158332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125198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33134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117628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116359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16209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16209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924411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924411</w:t>
            </w:r>
          </w:p>
        </w:tc>
      </w:tr>
      <w:tr>
        <w:trPr>
          <w:trHeight w:val="15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 ауданның (облыстық маңызы бар қаланың) бюджеттік атқару және коммуналдық меншігін басқару  саласындағы мемлекеттік саясатты іске асыру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60324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864087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30583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30583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30583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30583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376156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376156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376156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376156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18744061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2942803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2942803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2682161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260642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10851708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10851708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10393208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 қосымша білім беру  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458500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84807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84807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84807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4864743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279888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34611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112063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 - аналарының қамқорынсыз қалған баланы (балаларды) күтіп - ұстауға асыраушыларына ай сайынғы ақшалай қаражат төлемдері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107258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25956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4584855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4584855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1166022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917289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860357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218190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 жоқ тұлғаларды әлеуметтік бейімдеу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60969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40278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250289</w:t>
            </w:r>
          </w:p>
        </w:tc>
      </w:tr>
      <w:tr>
        <w:trPr>
          <w:trHeight w:val="12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84106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38765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12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 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248733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76331</w:t>
            </w:r>
          </w:p>
        </w:tc>
      </w:tr>
      <w:tr>
        <w:trPr>
          <w:trHeight w:val="12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   іске асыру саласындағы мемлекеттік саясатты іске асыру жөніндегі қызметтер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72131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172402</w:t>
            </w:r>
          </w:p>
        </w:tc>
      </w:tr>
      <w:tr>
        <w:trPr>
          <w:trHeight w:val="12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облысындағы жылыжай шаруашылығын дамыту саласында 2009-2011 жылдарға арналған "Нұрлы көш" бағдарламасының қатысушыларын жұмыспен қамтамасыз етуге кредит бөлу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172402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21182819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13669722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344493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 тұрғын үймен қамтамасыз 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84168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сейсмоқауіпті өңірлерінде орналасқан тұрғын үйлердің сейсмотұрақтылығын қолдауға бағытталған іс-шаралар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53491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обектісіне техникалық паспорттар дайындау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13325229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салу және (немесе) сатып алуға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1261189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Инжернерлік-коммуникациялық инфрақұрылымды дамыту, орналастыру және (немесе) сатып алу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5652875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1497501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сатып алу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3883920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инфрақұрылымды дамыту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облысында 2009-2011 жылдарға арналған "Нұрлы көш" бағдарламасының шеңберінде объектілер салу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779744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2986868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2986868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248910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2452582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Инжернерлік-коммуникациялық инфрақұрылымды дамыту, орналастыру және (немесе) сатып алу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280576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4526229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194090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4322139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653000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19355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3369284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2387254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105452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105452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28775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76677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1982155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1056305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1022824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33481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925850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925850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202131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135767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108814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 басқа да тілдерін дамыту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26953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66364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97516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11258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73928</w:t>
            </w:r>
          </w:p>
        </w:tc>
      </w:tr>
      <w:tr>
        <w:trPr>
          <w:trHeight w:val="12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52831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21097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 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1374320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1374320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1374320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1374320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105889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52146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52146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19752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18972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38373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38373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30467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277256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277256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33674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33674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243582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220935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4420727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4420727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4420727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242594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4178133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358662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358662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17885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17201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93916</w:t>
            </w:r>
          </w:p>
        </w:tc>
      </w:tr>
      <w:tr>
        <w:trPr>
          <w:trHeight w:val="12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93916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168861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157861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119304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119304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119304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23611</w:t>
            </w:r>
          </w:p>
        </w:tc>
      </w:tr>
      <w:tr>
        <w:trPr>
          <w:trHeight w:val="12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ІІІ.Таза бюджеттік кредиттеу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-11558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операциялар бойынша сальдо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-4892471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 пайдалану)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4892471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60/474-4с шешіміне № 2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43/369-4с шешіміне № 4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 арналған қала бюджетінде инвестициялық жобаларды іске асыруға бағытталған даму бюджеттік бағдарламалар 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715"/>
        <w:gridCol w:w="744"/>
        <w:gridCol w:w="745"/>
        <w:gridCol w:w="906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6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үйлерін салуға және сатып алуға </w:t>
            </w:r>
          </w:p>
        </w:tc>
      </w:tr>
      <w:tr>
        <w:trPr>
          <w:trHeight w:val="6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дамыту, орналастыру және (немесе) сатып алу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</w:tr>
      <w:tr>
        <w:trPr>
          <w:trHeight w:val="6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инфрақұрылымды дамыту</w:t>
            </w:r>
          </w:p>
        </w:tc>
      </w:tr>
      <w:tr>
        <w:trPr>
          <w:trHeight w:val="6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облысында 2009-2011 жылдарға арналған "Нұрлы көш" бағдарламасының шеңберінде объектілер салу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9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6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Инжернерлік- коммуникациялық инфрақурылында дамыту, орналастыру және (немесе) сатып алу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6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9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9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