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ec2a" w14:textId="bbbe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қаласында жануарларды (ит, мысықтар) ұстау қағидасы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2011 жылғы 21 желтоқсандағы N 61/482-4c шешімі. Оңтүстік Қазақстан облысы Шымкент қаласының Әділет басқармасында 2012 жылғы 25 қаңтарда N 14-1-154 тіркелді. Күші жойылды - Шымкент қалалық мәслихатының 2012 жылғы 17 мамырдағы № 7/53-5с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Шымкент қалалық мәслихатының 2012.05.17 № 7/53-5с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2001 жылғы 23 қаңтардағы "Қазақстан Республикасындағы жергілікті мемлекеттік басқару және өзін-өзі басқару туралы" Заңының 6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Қоса беріліп отырған "Шымкент қаласында жануарларды (ит, мысықтар) ұстау Қағидасы"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М.Сыдықов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61/482-4с шешімімен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Шымкент қаласында жануарларды (ит, мысықтар) ұстау Қағидасы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Шымкент қаласында жануарларды (ит, мысықтар) ұстау ережесі Қазақстан Республикасының «Әкімшілік құқық бұзушылық туралы» 2001 жылғы 30 қаңтардағы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>311-бабына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Шымкент қаласында жануарларды (ит, мысықтар) ұстау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Жануарларды (ит, мысықтар) ұстау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Жануарлар (ит, мысықтар) жеке ветеринариялық төлқұжатын беру жолымен сәйкестендіріледі.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Жануарларды (ит, мысықтар) беру, сату, сатып алу, сонымен қатар қала аумағынан тысқары шығару және кіргізу жануарлардың (ит, мысықтар) «құтыруға қарсы егілген» белгісі бар ветеринариялық төлқұжаты болған жағдайда рұқсат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Мыналарға рұқсат етілмейді: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тіркелмеген (есепке алынбаған) және егуден өтпеген жануарларды (ит, мысықтар)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жануарларды (ит, мысықтар) көп пәтерлі тұрғын үйлердің аулаларында, балалар ойнайтын алаңшаларда және көпшілік шаралар өткізілетін жерлерде серуендетуге;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иттерді тұмылдырықсыз және ұзын шылбырда серуендетуге;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мас күйіндегі адамдар мен 14 жасқа толмаған жасөспірімдерге иттерді серуендетуге;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адамдардың шомылуына арналған орындарда, су бұрқақтарда және бастау көздерінде жануарларды (ит, мысықтар) шомылдыруға;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тұрғын үй қоры пәтерлерінде және жеке тұрғын үйлерде қандай да болмасын иттер мен мысықтардың түрлері үшін паналау баспанасы мен питомниктер ұйымдастыруға;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жануарларды (ит, мысықтар) көп пәтерлі тұрғын үйлердің және жатақханалардың ортақ пайдаланатын орындарында ұстауға, сонымен қатар сауда орталықтарының аумағына жетектеп әкелуге.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Адамдарды немесе жанауарларды тістеген иттер мен мысықтар тез арада оқшауланып, бақылау жасау үшін жақын маңдағы ветеринариялық емдеу мекемесіне жеткізіледі.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Жануарларды (ит, мысықтар) ұстау ветеринариялық (ветеринариялық – санитариялық) ережелер мен нормативтерге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Санитариялық – гигиеналық, зоогигиеналық талаптар мен осы Қағиданың талаптарын орындаған жағдайда мыналарға: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бірнеше жанұялар тұратын тұрғын жайда (коммуналдық пәтерлерде), тек өзінің тұрғын жайында, пәтерде барлық тұрушылардың жазбаша келісімі бойынша көршілердің дәрігерлік кері көрсеткіші (ұшыну) болмаса, итттер мен мысықтарды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иттерді тұмылдырықсыз және шылбырсыз елді мекендерден тыс жерлерде, мал табындары мен отарларда бос ұстауға рұқсат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Қорытынды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Қағиданы бұзғаны үшін жауапкершілік Қазақстан Республикасының заңнамаларына сәйкес белгіленеді.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