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86f03" w14:textId="5286f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Тұрғын үй көмегiн көрсетудiң мөлшерiн және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қалалық мәслихатының 2011 жылғы 21 сәуірдегі N 43/269-IV Шешімі. Оңтүстік Қазақстан облысы Арыс қаласының Әділет басқармасында 2011 жылғы 17 мамырда N 14-2-108 тіркелді. Күші жойылды - Оңтүстік Қазақстан облысы Арыс қалалық мәслихатының 2012 жылғы 13 маусымдағы N 4/30-V шешімімен</w:t>
      </w:r>
    </w:p>
    <w:p>
      <w:pPr>
        <w:spacing w:after="0"/>
        <w:ind w:left="0"/>
        <w:jc w:val="both"/>
      </w:pPr>
      <w:r>
        <w:rPr>
          <w:rFonts w:ascii="Times New Roman"/>
          <w:b w:val="false"/>
          <w:i w:val="false"/>
          <w:color w:val="ff0000"/>
          <w:sz w:val="28"/>
        </w:rPr>
        <w:t>      Ескерту. Күші жойылды - Оңтүстік Қазақстан облысы Арыс қалалық мәслихатының 2012.06.13 N 4/30-V шешімімен.</w:t>
      </w:r>
    </w:p>
    <w:bookmarkStart w:name="z1" w:id="0"/>
    <w:p>
      <w:pPr>
        <w:spacing w:after="0"/>
        <w:ind w:left="0"/>
        <w:jc w:val="both"/>
      </w:pPr>
      <w:r>
        <w:rPr>
          <w:rFonts w:ascii="Times New Roman"/>
          <w:b w:val="false"/>
          <w:i w:val="false"/>
          <w:color w:val="000000"/>
          <w:sz w:val="28"/>
        </w:rPr>
        <w:t>
      Қазақстан Республикасының 1997 жылғы 16 сәуiрдегi "Тұрғын үй қатынастары туралы" Заңының 97 бабы </w:t>
      </w:r>
      <w:r>
        <w:rPr>
          <w:rFonts w:ascii="Times New Roman"/>
          <w:b w:val="false"/>
          <w:i w:val="false"/>
          <w:color w:val="000000"/>
          <w:sz w:val="28"/>
        </w:rPr>
        <w:t>2 тармағына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 бабына</w:t>
      </w:r>
      <w:r>
        <w:rPr>
          <w:rFonts w:ascii="Times New Roman"/>
          <w:b w:val="false"/>
          <w:i w:val="false"/>
          <w:color w:val="000000"/>
          <w:sz w:val="28"/>
        </w:rPr>
        <w:t>, "Нормативтiк құқықтық актiлер туралы" Заңының 40 бабы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Қазақстан Республикасы Үкiметiнiң 2009 жылғы 14 сәуiрдегi </w:t>
      </w:r>
      <w:r>
        <w:rPr>
          <w:rFonts w:ascii="Times New Roman"/>
          <w:b w:val="false"/>
          <w:i w:val="false"/>
          <w:color w:val="000000"/>
          <w:sz w:val="28"/>
        </w:rPr>
        <w:t>№ 512</w:t>
      </w:r>
      <w:r>
        <w:rPr>
          <w:rFonts w:ascii="Times New Roman"/>
          <w:b w:val="false"/>
          <w:i w:val="false"/>
          <w:color w:val="000000"/>
          <w:sz w:val="28"/>
        </w:rPr>
        <w:t xml:space="preserve"> қаулысымен бекiтiлген Әлеуметтiк тұрғыдан қорғалатын азаматтарға телекоммуникация қызметтерiн көрсеткенi үшiн абоненттiк төлемақы тарифінің көтерiлуiне өтемақы төлеудiң ережесiне, Қазақстан Республикасы Үкiметiнiң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бекiтiлген Тұрғын үй көмегiн көрсету ережесiне сәйкес, Арыс қалалық мәслихаты </w:t>
      </w:r>
      <w:r>
        <w:rPr>
          <w:rFonts w:ascii="Times New Roman"/>
          <w:b/>
          <w:i w:val="false"/>
          <w:color w:val="000000"/>
          <w:sz w:val="28"/>
        </w:rPr>
        <w:t>ШЕШТI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Арыс қаласында аз қамтамасыз етiлген отбасыларға (азаматтарға) тұрғын үй көмегiн көрсетудiң мөлшерi және тәртiбi бекiтiлсiн.</w:t>
      </w:r>
      <w:r>
        <w:br/>
      </w:r>
      <w:r>
        <w:rPr>
          <w:rFonts w:ascii="Times New Roman"/>
          <w:b w:val="false"/>
          <w:i w:val="false"/>
          <w:color w:val="000000"/>
          <w:sz w:val="28"/>
        </w:rPr>
        <w:t>
</w:t>
      </w:r>
      <w:r>
        <w:rPr>
          <w:rFonts w:ascii="Times New Roman"/>
          <w:b w:val="false"/>
          <w:i w:val="false"/>
          <w:color w:val="000000"/>
          <w:sz w:val="28"/>
        </w:rPr>
        <w:t>
      2. "Тұрғын үй көмегiн көрсетудiң мөлшерiн және тәртiбiн бекiту туралы" Арыс қалалық мәслихаттың 2010 жылғы 19 наурыздағы </w:t>
      </w:r>
      <w:r>
        <w:rPr>
          <w:rFonts w:ascii="Times New Roman"/>
          <w:b w:val="false"/>
          <w:i w:val="false"/>
          <w:color w:val="000000"/>
          <w:sz w:val="28"/>
        </w:rPr>
        <w:t>№ 32/203-IV</w:t>
      </w:r>
      <w:r>
        <w:rPr>
          <w:rFonts w:ascii="Times New Roman"/>
          <w:b w:val="false"/>
          <w:i w:val="false"/>
          <w:color w:val="000000"/>
          <w:sz w:val="28"/>
        </w:rPr>
        <w:t xml:space="preserve"> (Нормативтiк құқықтық актiлердi мемлекеттік тiркеу тiзiлiмiнде № 14-2-93 тiркелген, 2010 жылғы 15 мамырдағы "Арыс ақиқаты" газетiнiң 22 санында жарияланған) шешiмiнiң күшi жойылды деп танылсын.</w:t>
      </w:r>
      <w:r>
        <w:br/>
      </w:r>
      <w:r>
        <w:rPr>
          <w:rFonts w:ascii="Times New Roman"/>
          <w:b w:val="false"/>
          <w:i w:val="false"/>
          <w:color w:val="000000"/>
          <w:sz w:val="28"/>
        </w:rPr>
        <w:t>
</w:t>
      </w:r>
      <w:r>
        <w:rPr>
          <w:rFonts w:ascii="Times New Roman"/>
          <w:b w:val="false"/>
          <w:i w:val="false"/>
          <w:color w:val="000000"/>
          <w:sz w:val="28"/>
        </w:rPr>
        <w:t>
      3. Осы шешiм алғаш рет ресми жарияланған күнiнен бастап он күнтiзбелiк күн өткен соң қолданысқа енгiзiледi.</w:t>
      </w:r>
    </w:p>
    <w:bookmarkEnd w:id="0"/>
    <w:p>
      <w:pPr>
        <w:spacing w:after="0"/>
        <w:ind w:left="0"/>
        <w:jc w:val="both"/>
      </w:pPr>
      <w:r>
        <w:rPr>
          <w:rFonts w:ascii="Times New Roman"/>
          <w:b w:val="false"/>
          <w:i/>
          <w:color w:val="000000"/>
          <w:sz w:val="28"/>
        </w:rPr>
        <w:t>      Қалалық мәслихат сессиясының төрағасы      Ә.Жарымбет</w:t>
      </w:r>
    </w:p>
    <w:p>
      <w:pPr>
        <w:spacing w:after="0"/>
        <w:ind w:left="0"/>
        <w:jc w:val="both"/>
      </w:pPr>
      <w:r>
        <w:rPr>
          <w:rFonts w:ascii="Times New Roman"/>
          <w:b w:val="false"/>
          <w:i/>
          <w:color w:val="000000"/>
          <w:sz w:val="28"/>
        </w:rPr>
        <w:t>      Қалалық мәслихат хатшысы                   Ө.Керiмқұлов</w:t>
      </w:r>
    </w:p>
    <w:bookmarkStart w:name="z5" w:id="1"/>
    <w:p>
      <w:pPr>
        <w:spacing w:after="0"/>
        <w:ind w:left="0"/>
        <w:jc w:val="both"/>
      </w:pPr>
      <w:r>
        <w:rPr>
          <w:rFonts w:ascii="Times New Roman"/>
          <w:b w:val="false"/>
          <w:i w:val="false"/>
          <w:color w:val="000000"/>
          <w:sz w:val="28"/>
        </w:rPr>
        <w:t>
Арыс қалалық мәслихатының</w:t>
      </w:r>
      <w:r>
        <w:br/>
      </w:r>
      <w:r>
        <w:rPr>
          <w:rFonts w:ascii="Times New Roman"/>
          <w:b w:val="false"/>
          <w:i w:val="false"/>
          <w:color w:val="000000"/>
          <w:sz w:val="28"/>
        </w:rPr>
        <w:t>
21 сәуір 2011 жылғы № 43/269-IV</w:t>
      </w:r>
      <w:r>
        <w:br/>
      </w:r>
      <w:r>
        <w:rPr>
          <w:rFonts w:ascii="Times New Roman"/>
          <w:b w:val="false"/>
          <w:i w:val="false"/>
          <w:color w:val="000000"/>
          <w:sz w:val="28"/>
        </w:rPr>
        <w:t>
шешімімен бекітілген</w:t>
      </w:r>
    </w:p>
    <w:bookmarkEnd w:id="1"/>
    <w:p>
      <w:pPr>
        <w:spacing w:after="0"/>
        <w:ind w:left="0"/>
        <w:jc w:val="left"/>
      </w:pPr>
      <w:r>
        <w:rPr>
          <w:rFonts w:ascii="Times New Roman"/>
          <w:b/>
          <w:i w:val="false"/>
          <w:color w:val="000000"/>
        </w:rPr>
        <w:t xml:space="preserve">       Арыс қаласында аз қамтамасыз етілген отбасыларға (азаматтарға) тұрғын үй көмегін көрсетудің мөлшері және тәртібі</w:t>
      </w:r>
    </w:p>
    <w:bookmarkStart w:name="z6" w:id="2"/>
    <w:p>
      <w:pPr>
        <w:spacing w:after="0"/>
        <w:ind w:left="0"/>
        <w:jc w:val="left"/>
      </w:pPr>
      <w:r>
        <w:rPr>
          <w:rFonts w:ascii="Times New Roman"/>
          <w:b/>
          <w:i w:val="false"/>
          <w:color w:val="000000"/>
        </w:rPr>
        <w:t xml:space="preserve"> 
      1. Тұрғын үй көмегін көрсету тәртібі</w:t>
      </w:r>
    </w:p>
    <w:bookmarkEnd w:id="2"/>
    <w:p>
      <w:pPr>
        <w:spacing w:after="0"/>
        <w:ind w:left="0"/>
        <w:jc w:val="both"/>
      </w:pPr>
      <w:r>
        <w:rPr>
          <w:rFonts w:ascii="Times New Roman"/>
          <w:b w:val="false"/>
          <w:i w:val="false"/>
          <w:color w:val="000000"/>
          <w:sz w:val="28"/>
        </w:rPr>
        <w:t>      1. Тұрғын үй көмегі жергілікті бюджет қаражаты есебінен осы елді мекенде тұрақты тұратын аз қамтамасыз етілген отбасыларға (азаматтарға):</w:t>
      </w:r>
      <w:r>
        <w:br/>
      </w:r>
      <w:r>
        <w:rPr>
          <w:rFonts w:ascii="Times New Roman"/>
          <w:b w:val="false"/>
          <w:i w:val="false"/>
          <w:color w:val="000000"/>
          <w:sz w:val="28"/>
        </w:rPr>
        <w:t>
      жекешелендірілген тұрғын үй - жайларда (пәтерлерде) тұратын немесе мемлекеттік тұрғын үй қорындағы тұрғын үй – жайларды (пәтерлерді) жалдаушылар (қосымша жалдаушылар) болып табылатын отбасыларға (азаматтарға) кондоминиум объектісінің ортақ мүлкін күрделі жөндеу және (немесе) күрделі жөндеуге қаражат жинақтауға арналған жарналарға;</w:t>
      </w:r>
      <w:r>
        <w:br/>
      </w:r>
      <w:r>
        <w:rPr>
          <w:rFonts w:ascii="Times New Roman"/>
          <w:b w:val="false"/>
          <w:i w:val="false"/>
          <w:color w:val="000000"/>
          <w:sz w:val="28"/>
        </w:rPr>
        <w:t>
      тұрғын үйдің меншік иелері немесе жалдаушылары (қосымша жалдаушылары) болып табылатындарға коммуналдық қызметтерді тұтынуға;</w:t>
      </w:r>
      <w:r>
        <w:br/>
      </w:r>
      <w:r>
        <w:rPr>
          <w:rFonts w:ascii="Times New Roman"/>
          <w:b w:val="false"/>
          <w:i w:val="false"/>
          <w:color w:val="000000"/>
          <w:sz w:val="28"/>
        </w:rPr>
        <w:t>
      байланыс саласындағы заңнамада белгіленген тәртіппен тұрғын үйдің меншік иелері немесе жалдаушылары (қосымша жалдаушылары) болып табылатын отбасыларға (азаматтарға) телекоммуникация желісіне қосылған телефон үшін абоненттік төлемақының ұлғаюы бөлігінде байланыс қызметтеріне;</w:t>
      </w:r>
      <w:r>
        <w:br/>
      </w:r>
      <w:r>
        <w:rPr>
          <w:rFonts w:ascii="Times New Roman"/>
          <w:b w:val="false"/>
          <w:i w:val="false"/>
          <w:color w:val="000000"/>
          <w:sz w:val="28"/>
        </w:rPr>
        <w:t>
      жергілікті атқарушы орган жеке тұрғын үй қорынан жалға алған тұрғын үйді пайдаланғаны үшін жалға алу төлемақысына төлеуге беріледі.</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тұрғын үйді пайдаланғаны үшін жалға алу ақысының ұлғаюы бөлігінде кондоминиум объектілерінің ортақ мүлкін күрделі жөндеуге және (немесе) күрделі жөндеуге қаражат жинақтауға арналған жарналарға, коммуналдық қызметтер мен байланыс қызметтерін тұтынуға нормалар шегінде ақы төлеу сомасы мен отбасының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Тұрғын үйді ұстау мен коммуналдық қызметтерді пайдалануға, кондоминиум объектісінің ортақ мүлкін күрделі жөндеуге және (немесе) күрделі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абоненттік төлемақы тарифінің көтерілуіне ақы төлеу отбасының (адамның) жиынтық табысының 20 пайызы мөлшерінде белгіленеді.</w:t>
      </w:r>
      <w:r>
        <w:br/>
      </w:r>
      <w:r>
        <w:rPr>
          <w:rFonts w:ascii="Times New Roman"/>
          <w:b w:val="false"/>
          <w:i w:val="false"/>
          <w:color w:val="000000"/>
          <w:sz w:val="28"/>
        </w:rPr>
        <w:t>
      Жеке меншігінде бірден артық тұрғын үйі (пәтері) бар отбасылар немесе тұрғын үйді (пәтерді) жалға берушілер тұрғын үй көмегін алу құқығын жоғалтады.</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шығыстарды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2. Тұрғын үй көмегін тағайындау үшін азамат (отбасы) (бұдан әрі-өтініш беруші) тұрғын үй көмегін тағайындауды жүзеге асыратын уәкілетті органға (бұдан әрі-уәкілетті орган) өтініш береді және мынадай құжаттарды ұсынады:</w:t>
      </w:r>
      <w:r>
        <w:br/>
      </w:r>
      <w:r>
        <w:rPr>
          <w:rFonts w:ascii="Times New Roman"/>
          <w:b w:val="false"/>
          <w:i w:val="false"/>
          <w:color w:val="000000"/>
          <w:sz w:val="28"/>
        </w:rPr>
        <w:t>
      өтініш берушінің жеке басын куәландыратын құжаттың көшірмесі;</w:t>
      </w:r>
      <w:r>
        <w:br/>
      </w:r>
      <w:r>
        <w:rPr>
          <w:rFonts w:ascii="Times New Roman"/>
          <w:b w:val="false"/>
          <w:i w:val="false"/>
          <w:color w:val="000000"/>
          <w:sz w:val="28"/>
        </w:rPr>
        <w:t>
      тұрғын үйге құқық беретін құжаттың көшірмесі;</w:t>
      </w:r>
      <w:r>
        <w:br/>
      </w:r>
      <w:r>
        <w:rPr>
          <w:rFonts w:ascii="Times New Roman"/>
          <w:b w:val="false"/>
          <w:i w:val="false"/>
          <w:color w:val="000000"/>
          <w:sz w:val="28"/>
        </w:rPr>
        <w:t>
      азаматтарды тіркеу кітабының көшірмесі;</w:t>
      </w:r>
      <w:r>
        <w:br/>
      </w:r>
      <w:r>
        <w:rPr>
          <w:rFonts w:ascii="Times New Roman"/>
          <w:b w:val="false"/>
          <w:i w:val="false"/>
          <w:color w:val="000000"/>
          <w:sz w:val="28"/>
        </w:rPr>
        <w:t>
      азаматтың (отбасының) табысын растайтын құжаттар;</w:t>
      </w:r>
      <w:r>
        <w:br/>
      </w:r>
      <w:r>
        <w:rPr>
          <w:rFonts w:ascii="Times New Roman"/>
          <w:b w:val="false"/>
          <w:i w:val="false"/>
          <w:color w:val="000000"/>
          <w:sz w:val="28"/>
        </w:rPr>
        <w:t>
      кондоминиум объектісінің ортақ мүлкін күрделі жөндеуге арналған нысаналы жарнаның мөлшері туралы шот;</w:t>
      </w:r>
      <w:r>
        <w:br/>
      </w:r>
      <w:r>
        <w:rPr>
          <w:rFonts w:ascii="Times New Roman"/>
          <w:b w:val="false"/>
          <w:i w:val="false"/>
          <w:color w:val="000000"/>
          <w:sz w:val="28"/>
        </w:rPr>
        <w:t>
      жергілікті атқарушы органмен (тұрғын үй инспекциясымен) келісілген, пәтерлердің меншік иелері мен жалдаушылардың (қосымша жалдаушылардың) жалпы жиналысында бекітілген кондоминиум объектісінің ортақ мүлкін күрделі жөндеудің жекелеген түрлерін жүргізуге арналған шығыстар сметасы негізінде кондоминиум объектісін басқару органы ұсынатын және мөрмен, кондоминиум объектісін басқару органы басшысының қолымен расталған кондоминиум объектісінің ортақ мүлкін күрделі жөндеуге қаражат жинақтауға арналған ай сайынғы жарналардың мөлшері туралы шот;</w:t>
      </w:r>
      <w:r>
        <w:br/>
      </w:r>
      <w:r>
        <w:rPr>
          <w:rFonts w:ascii="Times New Roman"/>
          <w:b w:val="false"/>
          <w:i w:val="false"/>
          <w:color w:val="000000"/>
          <w:sz w:val="28"/>
        </w:rPr>
        <w:t>
      коммуналдық қызметтерді тұтыну шоттары;</w:t>
      </w:r>
      <w:r>
        <w:br/>
      </w:r>
      <w:r>
        <w:rPr>
          <w:rFonts w:ascii="Times New Roman"/>
          <w:b w:val="false"/>
          <w:i w:val="false"/>
          <w:color w:val="000000"/>
          <w:sz w:val="28"/>
        </w:rPr>
        <w:t>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тұрғын үйді пайдаланғаны үшін жергілікті атқарушы орган берген жалдау ақысының мөлшері туралы шотты тапсырады.</w:t>
      </w:r>
      <w:r>
        <w:br/>
      </w:r>
      <w:r>
        <w:rPr>
          <w:rFonts w:ascii="Times New Roman"/>
          <w:b w:val="false"/>
          <w:i w:val="false"/>
          <w:color w:val="000000"/>
          <w:sz w:val="28"/>
        </w:rPr>
        <w:t>
      3. Уәкілетті органға құжаттардың түпнұсқалары және көшірмелері ұсынылады.</w:t>
      </w:r>
      <w:r>
        <w:br/>
      </w:r>
      <w:r>
        <w:rPr>
          <w:rFonts w:ascii="Times New Roman"/>
          <w:b w:val="false"/>
          <w:i w:val="false"/>
          <w:color w:val="000000"/>
          <w:sz w:val="28"/>
        </w:rPr>
        <w:t>
      Салыстырғаннан кейін құжаттардың түпнұсқалары өтініш берушіге қайтарылады.</w:t>
      </w:r>
      <w:r>
        <w:br/>
      </w:r>
      <w:r>
        <w:rPr>
          <w:rFonts w:ascii="Times New Roman"/>
          <w:b w:val="false"/>
          <w:i w:val="false"/>
          <w:color w:val="000000"/>
          <w:sz w:val="28"/>
        </w:rPr>
        <w:t>
      Уәкілетті органның қызметкерлерімен куәландырылған құжаттардың көшірмелері іске тіркеледі.</w:t>
      </w:r>
      <w:r>
        <w:br/>
      </w:r>
      <w:r>
        <w:rPr>
          <w:rFonts w:ascii="Times New Roman"/>
          <w:b w:val="false"/>
          <w:i w:val="false"/>
          <w:color w:val="000000"/>
          <w:sz w:val="28"/>
        </w:rPr>
        <w:t>
      4. Уәкілетті орган тұрғын үй көмегін тағайындау үшін қажет құжаттарды беру күннен бастап күнтізбелік он бес күн ішінде, ал егер ақпаратты өзге субъектілерден, лауазымды тұлғалардан алу қажет болған жағдайда күнтізбелік отыз күн ішінде тұрғын үй көмегін тағайындау немесе тағайындаудан бас тарту жөнінде шешім қабылдайды, оның бір данасы өтініш берушіге беріледі.</w:t>
      </w:r>
      <w:r>
        <w:br/>
      </w:r>
      <w:r>
        <w:rPr>
          <w:rFonts w:ascii="Times New Roman"/>
          <w:b w:val="false"/>
          <w:i w:val="false"/>
          <w:color w:val="000000"/>
          <w:sz w:val="28"/>
        </w:rPr>
        <w:t>
      5. Тұрғын үй көмегі өтініш берілген айдан бастап ағымдағы жылдың соңына дейін (31 желтоқсанға дейін) тағайындалады, табыстар және осы тұрғын үйде отбасы құрамының тіркелуі жөніндегі мәліметтер тоқсан сайын ұсынылады.</w:t>
      </w:r>
      <w:r>
        <w:br/>
      </w:r>
      <w:r>
        <w:rPr>
          <w:rFonts w:ascii="Times New Roman"/>
          <w:b w:val="false"/>
          <w:i w:val="false"/>
          <w:color w:val="000000"/>
          <w:sz w:val="28"/>
        </w:rPr>
        <w:t>
      6. Тұрғын үй көмегін алушы тұрғын үй көмегін төлеу мөлшерінің өзгеруіне негіз бола алатын мән-жайлары, сондай-ақ олардың дұрыс есептелмегені туралы уәкілетті органға хабарлайды.</w:t>
      </w:r>
      <w:r>
        <w:br/>
      </w:r>
      <w:r>
        <w:rPr>
          <w:rFonts w:ascii="Times New Roman"/>
          <w:b w:val="false"/>
          <w:i w:val="false"/>
          <w:color w:val="000000"/>
          <w:sz w:val="28"/>
        </w:rPr>
        <w:t>
      7. Тұрғын үй көмегі мөлшеріне ықпал ететін мән-жайлар туындаған жағдайда, өзгерістер енгізілген айдан кейінгі айдан бастап қайта есептеледі.</w:t>
      </w:r>
      <w:r>
        <w:br/>
      </w:r>
      <w:r>
        <w:rPr>
          <w:rFonts w:ascii="Times New Roman"/>
          <w:b w:val="false"/>
          <w:i w:val="false"/>
          <w:color w:val="000000"/>
          <w:sz w:val="28"/>
        </w:rPr>
        <w:t>
      8. Өтініш беруші жалған мәлімет беру арқылы заңсыз тұрғын үй көмегін тағайындауға жол бергені айқындалған жағдайда, тұрғын үй көмегін төлеу оны тағайындау мерзіміне тоқтатылады.</w:t>
      </w:r>
      <w:r>
        <w:br/>
      </w:r>
      <w:r>
        <w:rPr>
          <w:rFonts w:ascii="Times New Roman"/>
          <w:b w:val="false"/>
          <w:i w:val="false"/>
          <w:color w:val="000000"/>
          <w:sz w:val="28"/>
        </w:rPr>
        <w:t>
      Артық төленген сомалар бюджетке қайтарылады, ал алушы өз еркімен қайтарудан бас тартқан жағдайда, уәкілетті орган аударылған төлемдерді Қазақстан Республикасының заңнамасында белгіленген тәртіпте төлетеді.</w:t>
      </w:r>
      <w:r>
        <w:br/>
      </w:r>
      <w:r>
        <w:rPr>
          <w:rFonts w:ascii="Times New Roman"/>
          <w:b w:val="false"/>
          <w:i w:val="false"/>
          <w:color w:val="000000"/>
          <w:sz w:val="28"/>
        </w:rPr>
        <w:t>
      9. Жалғыз тұратын тұрғын үй көмегін алушы қайтыс болған жағдайда, тұрғын үй көмегін төлеу қайтыс болған айдан кейінгі айдан бастап тоқтатылады.</w:t>
      </w:r>
      <w:r>
        <w:br/>
      </w:r>
      <w:r>
        <w:rPr>
          <w:rFonts w:ascii="Times New Roman"/>
          <w:b w:val="false"/>
          <w:i w:val="false"/>
          <w:color w:val="000000"/>
          <w:sz w:val="28"/>
        </w:rPr>
        <w:t>
      Тұрғын үй көмегін алушы отбасы мүшесінің бірі қайтыс болған жағдайда, қайтыс болған айдан кейінгі айдан бастап қайта есептеу жүргізіледі.</w:t>
      </w:r>
      <w:r>
        <w:br/>
      </w:r>
      <w:r>
        <w:rPr>
          <w:rFonts w:ascii="Times New Roman"/>
          <w:b w:val="false"/>
          <w:i w:val="false"/>
          <w:color w:val="000000"/>
          <w:sz w:val="28"/>
        </w:rPr>
        <w:t>
      Қайтыс болғанға байланысты төлемдерді тоқтату немесе қайта есептеу уәкілетті органмен әділет органдарынан ай сайын сұратып алатын қайтыс болған адамдардың тізімдері негізінде немесе отбасы мүшелері беретін мәліметтер бойынша жүргізіледі.</w:t>
      </w:r>
      <w:r>
        <w:br/>
      </w:r>
      <w:r>
        <w:rPr>
          <w:rFonts w:ascii="Times New Roman"/>
          <w:b w:val="false"/>
          <w:i w:val="false"/>
          <w:color w:val="000000"/>
          <w:sz w:val="28"/>
        </w:rPr>
        <w:t>
      10. Тұрғын үй көмегін көрсету мәселелері жөнінде туындаған келіспеушіліктер әлеуметтік көмек көрсету жөніндегі қалалық комиссияның қарауына шығарылады немесе Қазақстан Республикасының қолданыстағы заңнамасына сәйкес шешіледі.</w:t>
      </w:r>
    </w:p>
    <w:bookmarkStart w:name="z7" w:id="3"/>
    <w:p>
      <w:pPr>
        <w:spacing w:after="0"/>
        <w:ind w:left="0"/>
        <w:jc w:val="left"/>
      </w:pPr>
      <w:r>
        <w:rPr>
          <w:rFonts w:ascii="Times New Roman"/>
          <w:b/>
          <w:i w:val="false"/>
          <w:color w:val="000000"/>
        </w:rPr>
        <w:t xml:space="preserve"> 
2. Тұрғын үй көмегін көрсету мөлшерін анықтау</w:t>
      </w:r>
    </w:p>
    <w:bookmarkEnd w:id="3"/>
    <w:p>
      <w:pPr>
        <w:spacing w:after="0"/>
        <w:ind w:left="0"/>
        <w:jc w:val="both"/>
      </w:pPr>
      <w:r>
        <w:rPr>
          <w:rFonts w:ascii="Times New Roman"/>
          <w:b w:val="false"/>
          <w:i w:val="false"/>
          <w:color w:val="000000"/>
          <w:sz w:val="28"/>
        </w:rPr>
        <w:t>      11. Атаулы әлеуметтік көмекті тағайындау үшін уәкілетті органмен азаматтың (отбасының) жиынтық табысы қолданыстағы заңнамада белгіленген тәртіппен тұрғын үй көмегіне өтініш жасаған тоқсанның алдындағы тоқсанына есептеледі.</w:t>
      </w:r>
      <w:r>
        <w:br/>
      </w:r>
      <w:r>
        <w:rPr>
          <w:rFonts w:ascii="Times New Roman"/>
          <w:b w:val="false"/>
          <w:i w:val="false"/>
          <w:color w:val="000000"/>
          <w:sz w:val="28"/>
        </w:rPr>
        <w:t>
      12. Тұрғын үй көмегін тағайындау үшін уәкілетті органмен азаматтың (отбасының) жиынтық табысы тұрғын үй көмегіне өтініш жасаған тоқсанның алдындағы тоқсанына есептеледі. Тұрғын үй көмегінен басқа, отбасының жиынтық табысына кірістердің барлық түрлері есептеледі, сол кездегі белгіленген уақытқа нақты алынған ақшалай және заттай табыс түрлері есепке алынады.</w:t>
      </w:r>
      <w:r>
        <w:br/>
      </w:r>
      <w:r>
        <w:rPr>
          <w:rFonts w:ascii="Times New Roman"/>
          <w:b w:val="false"/>
          <w:i w:val="false"/>
          <w:color w:val="000000"/>
          <w:sz w:val="28"/>
        </w:rPr>
        <w:t>
      13. Азаматтың табысын растайтын құжаттарды тапсырғанда, мүгедектер және бір айдан астам стационарлық ем қабылдап жатқан тұлғаларды, күндізгі оқу нысаны бойынша оқушыларды, студенттерді, тыңдаушыларды, курсанттарды және магистранттарды, сондай-ақ 1 және 2 топтағы мүгедектерді, 16 жасқа дейінгі мүгедек балаларды, сексен жастан асқан адамдарды, жеті жасқа дейінгі балаларды күтіп бағумен айналысатын азаматтардан басқа, жұмыссыз адамдар жұмыспен қамту мәселелері жөнінде уәкілетті органынан жұмыссыз ретінде тіркелуі жөніндегі құжаттарды тапсырады.</w:t>
      </w:r>
      <w:r>
        <w:br/>
      </w:r>
      <w:r>
        <w:rPr>
          <w:rFonts w:ascii="Times New Roman"/>
          <w:b w:val="false"/>
          <w:i w:val="false"/>
          <w:color w:val="000000"/>
          <w:sz w:val="28"/>
        </w:rPr>
        <w:t>
      14. Белгіленген нормалар шегіндегі шекті жол берілетін шығыстар үлесі жиынтық табыстың 20 пайызы мөлшерінде белгіленеді.</w:t>
      </w:r>
      <w:r>
        <w:br/>
      </w:r>
      <w:r>
        <w:rPr>
          <w:rFonts w:ascii="Times New Roman"/>
          <w:b w:val="false"/>
          <w:i w:val="false"/>
          <w:color w:val="000000"/>
          <w:sz w:val="28"/>
        </w:rPr>
        <w:t>
      15. Телекоммуникациялар желісіне қосылған телефон үшін абоненттік төлемақы тарифтерінің көтерілуіне өтемақы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жүргізіледі.</w:t>
      </w:r>
    </w:p>
    <w:bookmarkStart w:name="z8" w:id="4"/>
    <w:p>
      <w:pPr>
        <w:spacing w:after="0"/>
        <w:ind w:left="0"/>
        <w:jc w:val="left"/>
      </w:pPr>
      <w:r>
        <w:rPr>
          <w:rFonts w:ascii="Times New Roman"/>
          <w:b/>
          <w:i w:val="false"/>
          <w:color w:val="000000"/>
        </w:rPr>
        <w:t xml:space="preserve"> 
3. Тұрғын үй көмегін төлеу тәртібі</w:t>
      </w:r>
    </w:p>
    <w:bookmarkEnd w:id="4"/>
    <w:p>
      <w:pPr>
        <w:spacing w:after="0"/>
        <w:ind w:left="0"/>
        <w:jc w:val="both"/>
      </w:pPr>
      <w:r>
        <w:rPr>
          <w:rFonts w:ascii="Times New Roman"/>
          <w:b w:val="false"/>
          <w:i w:val="false"/>
          <w:color w:val="000000"/>
          <w:sz w:val="28"/>
        </w:rPr>
        <w:t>      16. Кондоминиум объектісінің ортақ мүлкін күрделі жөндеуге және (немесе) күрделі жөндеуге қаражат жинақтауға арналған жарналарға, тұрғын үйді ұстауға, коммуналдық қызметтерді пайдалануға, телекоммуникация желісіне қосылған телефонға абоненттік төлемақы тарифінің көтерілуіне белгіленген мөлшерден жоғары шамада ақы төлеу жалпы негізде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