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2414" w14:textId="3532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2010 жылғы 21 желтоқсандағы № 39/247-IV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2011 жылғы 10 тамыздағы N 46/289-IV шешімі. Оңтүстік Қазақстан облысы Арыс қаласының Әділет басқармасында 2011 жылғы 16 тамызда N 14-2-111 тіркелді. Қолданылу мерзімінің аяқталуына байланысты шешімнің күші жойылды - Оңтүстік Қазақстан облысы Арыс қалалық мәслихатының 2012 жылғы 16 қаңтардағы N 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Арыс қалалық мәслихатының 2012.01.16 N 10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Оңтүстік Қазақстан облыстық мәслихаттың 2011 жылғы 26 шілдедегі </w:t>
      </w:r>
      <w:r>
        <w:rPr>
          <w:rFonts w:ascii="Times New Roman"/>
          <w:b w:val="false"/>
          <w:i w:val="false"/>
          <w:color w:val="000000"/>
          <w:sz w:val="28"/>
        </w:rPr>
        <w:t>№ 42/420-IV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енгізу туралы" Нормативтік құқықтық актілерді мемлекеттік тіркеу тізілімінде 2054 нөмірмен тіркелген шешіміне сәйкес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қалалық бюджет туралы» Арыс қалалық мәслихатының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39/247-ІV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14-2-101 нөмірмен тіркелген, 2011 жылғы 22 қаңтардағы «Арыс ақиқаты» газетінің № 3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2011-2013 жылдарға арналған қалалық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4588509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649615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27596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3906524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4596813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11631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–7000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- 26935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26 935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және 6-қосымшалары осы шешімнің 1 және 2-қосымшаларына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Ө.Керімқұлов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46/289-IV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7903"/>
        <w:gridCol w:w="1990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4588509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649615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3906524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3906524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47"/>
        <w:gridCol w:w="670"/>
        <w:gridCol w:w="709"/>
        <w:gridCol w:w="7334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4596813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2541960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2541960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2513272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465686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35154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78463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350614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-26 935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46/289-IV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жергілікті бюджеттен қаржыландырылатын әрбір қаладағы ауданның, аудандық маңызы бар қаланың, кенттің, ауылдың (селоның), ауылдық (селолық) округтің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74"/>
        <w:gridCol w:w="685"/>
        <w:gridCol w:w="697"/>
        <w:gridCol w:w="697"/>
        <w:gridCol w:w="6597"/>
        <w:gridCol w:w="1986"/>
      </w:tblGrid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68980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68980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68980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2-қосымшаның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619"/>
        <w:gridCol w:w="1974"/>
        <w:gridCol w:w="2014"/>
        <w:gridCol w:w="1974"/>
        <w:gridCol w:w="1994"/>
        <w:gridCol w:w="1718"/>
      </w:tblGrid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Задария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