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642d" w14:textId="e356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2010 жылғы 21 желтоқсандағы № 39/247-IV "2011-2013 жылдарға арналған қалалық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2011 жылғы 21 қазандағы N 48/305-IV шешімі. Оңтүстік Қазақстан облысы Арыс қаласының Әділет басқармасында 2011 жылғы 27 қазанда N 14-2-112 тіркелді. Қолданылу мерзімінің аяқталуына байланысты шешімнің күші жойылды - Оңтүстік Қазақстан облысы Арыс қалалық мәслихатының 2012 жылғы 16 қаңтардағы N 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Арыс қалалық мәслихатының 2012.01.16 N 10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туралы» Оңтүстік Қазақстан облыстық мәслихатының 2011 жылғы 12 қазандағы № 45/444-IV, Нормативтік құқықтық актілерді мемлекеттік тіркеу тізілімінде 2058-нөмірмен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Арыс қалалық мәслихатының 2010 жылғы 21 желтоқсандағы № 39/247-ІV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14-2-101-нөмірмен тіркелген, 2011 жылғы 22 қаңтардағы «Арыс ақиқаты»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2011-2013 жылдарға арналған қалалық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кiрiстер – 4548221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667760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8100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3866236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4563525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6013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- 21317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21317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6-қосымшалары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 міндетін уақытша атқарушы            Т.Әлжігіт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48/305-IV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1"/>
        <w:gridCol w:w="728"/>
        <w:gridCol w:w="8327"/>
        <w:gridCol w:w="172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3866236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3866236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30"/>
        <w:gridCol w:w="691"/>
        <w:gridCol w:w="652"/>
        <w:gridCol w:w="7554"/>
        <w:gridCol w:w="18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4563525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9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3129529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2493289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-21317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48/305-IV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8020"/>
        <w:gridCol w:w="1873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3991399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3253428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3253428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8"/>
        <w:gridCol w:w="690"/>
        <w:gridCol w:w="651"/>
        <w:gridCol w:w="7545"/>
        <w:gridCol w:w="18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48/305-IV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арналған жергілікті бюджеттен қаржыландырылатын әрбір қаладағы ауданның, аудандық маңызы бар қаланың, кенттің, ауылдың (селоның), ауылдық (селолық) округтің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0"/>
        <w:gridCol w:w="689"/>
        <w:gridCol w:w="699"/>
        <w:gridCol w:w="699"/>
        <w:gridCol w:w="7218"/>
        <w:gridCol w:w="1927"/>
      </w:tblGrid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003"/>
        <w:gridCol w:w="2064"/>
        <w:gridCol w:w="2064"/>
        <w:gridCol w:w="2389"/>
        <w:gridCol w:w="1536"/>
        <w:gridCol w:w="1780"/>
      </w:tblGrid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Задария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