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c888" w14:textId="b49c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қаласынының аумағындағы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қаласы әкімдігінің 2011 жылғы 22 қарашадағы N 34 шешімі. Оңтүстік Қазақстан облысы Арыс қаласының Әділет басқармасында 2011 жылғы 22 қарашада N 14-2-116 тіркелді. Күші жойылды - Оңтүстік Қазақстан облысы Арыс қаласы әкімінің 2014 жылғы 20 наурыздағы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Арыс қаласы әкімінің 20.03.2014 №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сайлау туралы»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Арыс қаласының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Арыс қаласының аумағындағы сайлау учаскелері осы шешімнің қосымшасына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Қ.Сыдықов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 қалалық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 Ағыбаев Талғат Құдайбергенұлы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қараша 2011 жыл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әкімінің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34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162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С.Қожанов атындағы жалпы орта мектебі, Әл-Фараби көшесі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Көктем шағынауданындағы № 1-128 үйлер, Әбдіразахов көшесіндегі № 1-44, 46, 49 үйлер, Ақынбеков көшесіндегі № 68-140 үйлер, Әл-Фараби көшесіндегі № 2,4,6 үйлер, МПС № 1-8 үйлер, Құдайбердіұлы көшесіндегі № 59-104 үйлер, Елшінбеков көшесіндегі № 1-43 үйлер, Борықбаев көшесіндегі № 1-12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163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Б.Момышұлы атындағы жалпы орта мектебі, Әуезов көшесі №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Тәжібаев көшесіндегі № 70-94 үйлер, Жұмабаев көшесіндегі № 15-103 үйлер, Ақынбеков көшесіндегі № 15-67 үйлер, Құдайберді көшесіндегі № 1-58 үйлер, Мұсабек батыр көшесіндегі № 15-62 үйлер, Әуезов көшесіндегі № 22-37 үйлер, Мырзашев көшесінің тақ жағындағы № 39-57 және жұп жағындағы № 58-82 үйлер, № 32 МПС үйі, Жастар үйі, Сапақ би көшесіндегі № 1-37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164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№ 376 бастауыш мектебі, Ақынбеков көшесі №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М.Жұмабаев көшесіндегі № 1-14 үйлер, Амангелді көшесіндегі № 1-34 үйлер, Байтұрсынов көшесіндегі № 1-39 үйлер, Дулатбаев көшесіндегі № 36-72 үйлер, ІІ Арыстағы МПС-тің 12 үйі, З.Тойбекова көшесіндегі № 24-31 үйлер, Майлықожа көшесіндегі № 100-112 үйлер, Ақынбеков көшесіндегі 1-14 үйлер, Ергөбек көшесінің тақ жағындағы № 1-61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165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Абай атындағы жалпы орта мектеп интернаты, Байтұрсынов көшесі № 141.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Әбдіразақов көшесіндегі № 45 үй, Жұмабаев көшесіндегі № 104-152 үйлер, Аманкелді көшесіндегі № 35-126 үйлер, А.Байтұрсынов көшесіндегі № 40-190 үйлер, Тәжібаев көшесіндегі № 8-31 үйлер, Мырзашев көшесінің тақ жағындағы № 19-37 және жұп жағындағы 42-56 үйлер, М.Әуезов көшесіндегі 1-4 үйлер, Рысқұлов көшесіндегі № 31-55 үйлер, Отаров көшесіндегі № 7-10 үйлер, Мүсірепов көшесіндегі № 23-33 үйлер, Әл-Фараби көшесіндегі 5-7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166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№ 17 кәсіптік лицей, Дулатов көшесі № 97-а.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Аймауытов көшесінің тақ жағындағы үйлер, Ергөбек көшесіндегі № 1-177 үйлер, Дулатов көшесіндегі № 1-194 үйлер, З.Тойбекова көшесіндегі № 18-23 үйлер, Майлықожа көшесіндегі № 5-17 үйлер, Дулатбаев көшесіндегі № 29-35 үйлер, Тәжібаев көшесіндегі № 32-69 үйлер, Орынбаев көшесіндегі № 10-19 үйлер, Рысқұлов көшесіндегі № 29-35 үйлер, Мүсірепов көшесіндегі № 8-22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167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№ 2 бастауыш мектебі, О.Байдаулетов көшесі нөмірсіз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Ш.Елетов көшесіндегі № 1-55 үйлер, Оразбаева көшесіндегі № 1-51 үйлер, Ерубаев көшесіндегі № 1-32 үйлер, Аманжар көшесіндегі № 1-47 үйлер, Тілеубердин көшесіндегі № 1-35 үйлер, Жаманқара көшесіндегі № 1-34 үйлер, Кенжеханов көшесіндегі № 1-88 үйлер, Саяжай көшесіндегі № 1-92 үйлер, Багов көшесіндегі № 1-19 үйлер, Байдаулетов көшесіндегі № 1-30 үйлер, Қ.Жансары көшесіндегі № 1-15 үйлер, Ұ.Оразалиева көшесіндегі № 1-10 үйлер, О.Бекбауов көшесіндегі № 1-10 үйлер, Р.Садуов көшесіндегі № 1-6 үйлер, Е.Қансейтов көшесіндегі № 1-3 үйлер, Көкшетау көшесіндегі № 1-6 үйлер, А.Тағаев көшесіндегі № 1-10 үйлер, Атырау көшесіндегі № 1-10 үйлер, М.Бастарбеков көшесіндегі № 1-19 үйлер, Шымкент көшесіндегі № 1-17 үйлер, Астана көшесіндегі № 1-10 үйлер, А.Ержанов көшесіндегі № 1-17 үйлер, 1 мамыр көшесіндегі № 1-105 үйлер, М.Жүсіпқожа көшесіндегі № 1-99 үйлер, М.Назаров көшесіндегі № 1-23 үйлер, Сапарбай болыс көшесіндегі 1-30 үйлер, Төле би көшесіндегі № 176-207 үйлер, Ибрагимов көшесіндегі № 162-200 үйлер, Салықбаев көшесіндегі № 144а-170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168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№ 32 Ә.Жангелдин атындағы жалпы орта мектебі, Салықбаев көшесі №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Аймауытов көшесінің жұп жағындағы үйлер, Ибрагимов көшесіндегі № 1-161 үйлер, З.Тойбекова көшесіндегі № 1-17 үйлер, Дулатбаев көшесіндегі № 1-28 үйлер, Тәжібаев көшесіндегі № 1-7 үйлер, Мырзашев көшесіндегі № 17-35 үйлер, Орынбаев көшесіндегі № 5-10 үйлер, Рысқұлов көшесіндегі № 8-14 үйлер, Отаров көшесіндегі № 1-3 үйлер, Мүсірепов көшесіндегі № 3-8 үйлер, Ш.Қалдаяқов көшесіндегі үйлер, Майлықожа көшесіндегі № 1-4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169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М.Әуезов атындағы мектеп гимназиясы, Салықбаев көшесі №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Төле би көшесіндегі № 1-175 үйлер, Салықбаев көшесіндегі № 1-144 үйлер, Қазыбек би көшесіндегі тақ сан жағындағы үйлер, Әйтеке би көшесіндегі № 102, 104 үйлер, Мырзашев көшесіндегі № 1-16 үйлер, Орынбаев көшесіндегі № 1-4 үйлер, Рысқұлов көшесіндегі № 1-7 үйлер, Мүсірепов көшесіндегі № 1, 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170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№ 8 В.Комаров атындағы жалпы орта мектебінің бастауыш сынып ғимараты, Байжанов көшесіндегі нөмірсіз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Қазыбек би көшесіндегі жұп сан жанындағы үйлер, Әйтеке би көшесіндегі № 2, 26, 27, 28, 41, 48, 61, 66, 161, 167 үйлер, Әділбек би көшесіндегі № 3-30 үйлер, Жаппарқұлов көшесіндегі № 1-16, № 24 үйлер, С.Байжанов көшесіндегі № 1-57 үйлер, Т.Арынбаев көшесіндегі № 1-53 үйлер, Битөреұлы Мұса көшесіндегі № 30-52 үйлер, Ақмұрзаев көшесіндегі № 1-37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171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№ 8 В.Комаров атындағы жалпы орта мектебі, Әділбек би көшесіндегі нөмірсіз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Әйтеке би көшесіндегі № 1-175 үйлер, МПС Арыс-I көшесіндегі 1-233 үйлер, Мехколонна көшесіндегі № 1-64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172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№ 1 жалпы орта мектебі, Ешназаров көшесі нөмірсіз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К.Омаров көшесіндегі № 1-155 үйлер, Б.Онтаев көшесіндегі № 1-156 үйлер, Н.Исмаилов көшесіндегі № 1-76 үйлер, Балғымбеков көшесіндегі № 1-36 үйлер, Егембердиев көшесіндегі № 1-17 үйлер, Жәнібеков көшесіндегі № 1-74 үйлер, Ешназаров көшесіндегі № 1-54 үйлер, Әужан болыс көшесіндегі № 1-67 үйлер, Қазақстан көшесіндегі № 1-126 үйлер, Досқараев көшесіндегі № 1-49 үйлер, Ғ.Мұратбаев көшесіндегі № 1-22 үйлер, Ж.Омаров көшесіндегі № 1-54 үйлер, Ақкөзов көшесіндегі № 1-39 үйлер, Қабылсай көшесіндегі № 1-31, Оңтүстік көшесіндегі № 1-21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173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С.Сейфуллин атындағы жалпы орта мектебі, Әсілбеков көшесі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Достық көшесінің тақ жағындағы үйлер, Асылбеков көшесіндегі № 1-66 үйлер, Отарбеков көшесіндегі № 1-31 үйлер, Мақатаев көшесіндегі № 1-37 үйлер, К.Байсейітова көшесіндегі № 1-22 үйлер, Зілғараев көшесіндегі № 1-45 үйлер, ШПЗ көшесіндегі № 1-247 үйлер, М.Исламқұлов көшесіндегі № 1-46 үйлер, Талдықұдық шағынауданындағы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174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«Арыс ВЧД» ЖШС, Шаяхметов көшесі нөмірсіз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Достық көшесінің жұп жанындағы үйлер, Әзизаев көшесіндегі № 1-11 үйлер, Ш.Битөре көшесіндегі № 1-60 үйлер, К.Дербісбеков көшесіндегі № 1-14 үйлер, Ө.Сарбасов көшесіндегі № 1-16 үйлер, Шаттық көшесіндегі № 1-20 үйлер, Ынтымақ көшесіндегі № 1-20 үйлер, Бірлік көшесіндегі № 1-20 үйлер, Д.Нұрпейісова көшесіндегі № 1-47 үйлер, Ілиясов көшесіндегі № 1-139 үйлер, Полторацкий көшесіндегі № 1-14 үйлер, Теміржолшылар көшесіндегі № 1-9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175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№ 372 бастауыш мектебі, П.Арапов көшесі нөмірсіз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П.Арапов көшесіндегі № 1-72 үйлер, Хлопком көшесіндегі № 1-24 үйлер, Момышов көшесіндегі № 1-11 үйлер, Е.Орманов көшесіндегі № 1-5 үйлер, Бейбітшілік көшесіндегі № 1-15 үйлер, Алматы көшесіндегі № 1-8 үйлер, М.Мәметова көшесіндегі № 1-19 үйлер, Абай көшесіндегі № 1-43 үйлер, Шоқан көшесіндегі № 1-47 үйлер, Сырдария көшесіндегі № 1-26 үйлер, Ақдала көшесіндегі № 1-16 үйлер, Оңғарбеков көшесіндегі № 1-14 үйлер, Жамбыл көшесіндегі № 1-12 үйлер, А.Тоқмағамбетов көшесіндегі № 1-104 үйлер, Мырзашов көшесіндегі № 1-34 үйлер, Орынбаев көшесіндегі № 1-4 үйлер, Рысқұлов көшесіндегі № 1-7 үйлер, Мүсірепов көшесіндегі № 1-2 үйлер, Момышұлы көшесіндегі № 1-42 үйлер, Жастар көшесіндегі № 1-19 үйлер, Ғ.Мұстафин көшесіндегі № 1-30 үйлер, Наурыз көшесіндегі № 1-80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176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И.Журба атындағы негізгі мектебі, Арыс қаласының әскери қалашығы.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клуб, 1, 2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177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С.Адамбеков атындағы жалпы орта мектебі, Задария ауылдық округі С.Сейфуллин көшесі №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Абай көшесіндегі № 1-21 үйлер, Қажымұқан көшесіндегі № 1-24 үйлер, С.Сейфуллин көшесіндегі № 1-44 үйлер, А.Құлжабаев көшесіндегі № 1-41 үйлер, Ы.Алтынсарин көшесіндегі № 1-15 үйлер, Жанкелдин көшесіндегі № 1-35 үйлер, Ш.Уалиханов көшесіндегі № 1-33 үйлер, Шәкәрім көшесіндегі № 1-22 үйлер, Т.Рысқұлов көшесіндегі № 1-39 үйлер, Ж.Аймауытов көшесіндегі № 1-29 үйлер, А.Байтұрсынов көшесіндегі № 1-18 үйлер, Т.Әубәкіров көшесіндегі № 1-20 үйлер, Н.Ақылбекұлы көшесіндегі № 1-8 үйлер, Сейітбек көшесіндегі № 1-54 үйлер, Б.Шүкірбеков көшесіндегі № 1-31 үйлер, М.Мәметова көшесіндегі № 1-28 үйлер, К.Ішпеков көшесіндегі № 1-34 үйлер, К.Бекжанов көшесіндегі № 1-13 үйлер, А.Маханбеткәрім көшесіндегі № 1-21 үйлер, Б.Исаханов көшесіндегі № 1-32 үйлер, К.Садықов көшесіндегі № 1-16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178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А.Макаренко атындағы жалпы орта мектебі, Задария ауылдық округі, Шөгірлі елді мекені.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Шөгірлі елді мекеніндегі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179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Монтайтас аулының клубы, Монтайтас ауылдық округі, Б.Онтаев көшесі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Монтайтас елді мекеніндегі үйлер, Қожатоғай елді мекеніндегі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180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А.Тілеубердин атындағы жалпы орта мектебі, Монтайтас ауылдық округі, Шағыр стансасы.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Шағыр елді мекеніндегі үйлер, Тоғансай елді мекеніндегі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181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Қабылсай негізгі орта мектебі, Монтайтас ауылдық округі, Қабылсай елді мекені.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Қабылсай елді мекеніндегі үйлер, Ақтас елді мекеніндегі үйлер, Бақырша елді мекеніндегі үйлер, № 42 разъезд елді мекеніндегі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182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С.Ерубаев атындағы жалпы орта мектебі, Ақдала ауылдық округі, С.Ерубаев көшесіндегі нөмірсіз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Ақдала елді мекеніндегі үйлер, Онтам елді мекеніндегі үйлер, П.Арапов елді мекеніндегі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183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Тоғайлы елді мекеніндегі медициналық тірек, Ақдала ауылдық округі, Тоғайлы елді мекені.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Ақын-Жақып елді мекеніндегі үйлер, Тақыркөл елді мекеніндегі үйлер. Тоғайлы елді мекеніндегі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186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Ж.Тәшенов атындағы жалпы орта мектебі, Дермене ауылдық округі, М.Әуезов көшесі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Дермене елді мекеніндегі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187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Б.Кенжебаев атындағы жалпы орта мектебі, Дермене ауылдық округі, Қаражантақ елді мекені.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Қаражантақ елді мекеніндегі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188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Қаражантақ жалпы орта мектебі, Дермене ауылдық округі, Саналы елді мекені.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Саналы елді мекеніндегі үйлер, Шаян елді мекеніндегі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189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Теміржолшы бастауыш мектебі, Дермене ауылдық округі, Теміржолшы елді мекені.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Теміржолшы елді мекеніндегі үйлер, № 40 разъезд елді мекеніндегі үйлер, Лесхоз елді мекеніндегі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190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М.Шаханов атындағы жалпы орта мектебі, Байырқұм ауылдық округі,Тұрғынбаев көшесі №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Байырқұм елді мекеніндегі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191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М.Мәметова атындағы негізгі мектебі, Байырқұм ауылдық округі, Көкжиде елдімекені.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Көкжиде елді мекеніндегі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192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Жосалы шағын жинақталған бастауыш мектебі, Байырқұм ауылдық округі, Жосалы елді мекені.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Жосалы елді мекеніндегі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193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Аққала жалпы орта мектебі, Жиделі ауылдық округі, Аққала елді мекені.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Аққала елді мекеніндегі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194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Жиделі жалпы орта мектебі, Жиделі ауылдық округі, Амангелді көшесі нөмірсіз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Жиделі елді мекеніндегі үйлер.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