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abec" w14:textId="f35a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кезектен тыс сайлау өткізу кезеңінде кандидаттардың үгіттік баспа материалдарын орналастыратын орындарды және 
сайлаушылармен кездесу өткізу үшін үй-жайларды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қаласы әкімдігінің 2011 жылғы 9 наурыздағы N 67 Қаулысы. Оңтүстік Қазақстан облысы Кентау қаласының Әділет басқармасында 2011 жылғы 11 наурызда N 14-3-108 тіркелді. Қолданылу мерзімінің аяқталуына байланысты күші жойылды - (Оңтүстік Қазақстан облысы Кентау қаласы әкімі аппаратының 2013 жылғы 1 ақпандағы № 01-3-2/562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қаласы әкімі аппаратының 01.02.2013 № 01-3-2/562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 тармағына және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қалалық аумақтық сайлау комиссиясымен бірлесе отырып (келісім бойынша), Қазақстан Республикасы Президентінің кезектен тыс сайлау өткізу кезеңінде кандидаттардың үгіттік баспа материалдарын орналастыратын орындардың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Президентінің кезектен тыс сайлау өткізу кезеңінде кандидаттардың сайлаушылармен кездесу өткізу үшін шарттық негізде берілетін үй-жайлар тізімі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Ауыл әкімдері үгіттік баспа материалдарын барлық кандидаттар үшін тең құқықтар қамтамасыз ететін жағдайда орналастыруды, сайлаушылармен кездесу өткізу үшін үй-жайларды беру шарттарының бірдей және тең болуын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 аппаратының жетекшісі Т.Сүлейменовке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Кентау қаласының әкімі                     Н.Қалмұрзаев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Кентау қалалық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_________Самбетов Бейсен Дүйсенұлы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«09» наурыз 2011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Қазақстан Республикасы Президентінің кезектен тыс сайлау өткізу кезеңінде кандидаттардың үгіттік баспа материалдарын орналастыратын 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12041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бойынша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көшесі бойындағы щит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Абылай-хан және Логинов көшесінің қиылысында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Абылай-хан және Гагарин көшесінің қиылысында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Бала-Бүргем көшесі № 4 маршрут соңындағы аялдама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көшесі мен Яссауи даңғылының қиылысында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Яссауи даңғылы мен Абай даңғылының қиылысы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көшесі мен Логинов көшесінің қиылысы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көшесі мен Қонаев даңғылының қиылысы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бойынша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Қанайұлы көшесі бойы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ауылындағы орталық алаңы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көшесінің бойы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бойынша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«Сарбас» аялдамасы мен «Жылу электр орталығы -5» (ЖЭО-5) аралығында орналасқан – 2 щит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саябақ 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клубының аумағы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ауылы бойынша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Құлымбетов көшесі бойындағы щит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Торлан көшесі бойындағы щит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бойынша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 көшесі бойындағы щиттер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алаңдағы щит (Чехов және Володарский көшелерінің қиылысында)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Қазақстан Республикасы Президентінің кезектен тыс сайлау өткізу кезеңінде кандидаттардың сайлаушылармен кездесу өткізу үшін шарттық негізде берілетін үй-жайлар тізімі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7627"/>
        <w:gridCol w:w="4227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атауы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Ы.Алтынсарин атындағы № 1 орта мектебінің акт залы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Әль-Фараби көшесі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Ю.Гагарин атындағы № 16 мектеп-лицейінің акт залы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 қаласы Панфилов көшесі 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"Әль-Фараби атындағы № 14 орта мектебінің акт залы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 қаласы, Сейфуллин көшесі 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Ш.Қалдаяков атындағы мәдениет сарайы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қаласының «Ынтымақ» алаңында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Хантағы ауылы клубы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ауылы, Ильич көшесі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Ащысай ауылы клубы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ауылы, С.Мұқанов көшесі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Қарнақ ауылы клубы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ауылы, Жәнібек көшесі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Байылдыр ауылы клубы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ауылы, Аманқұл-датқа көшесі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