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6e17d" w14:textId="946e1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Кентау қалалық мәслихатының 2010 жылғы 22 желтоқсандағы № 268 "2011-2013 жылдарға арналған қалалық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Кентау қалалық мәслихатының 2011 жылғы 10 наурыздағы N 288 шешімі. Оңтүстік Қазақстан облысы Кентау қаласының Әділет басқармасында 2011 жылғы 18 наурызда N 14-3-109 тіркелді. Қолданылу мерзімінің аяқталуына байланысты шешімнің күші жойылды - Оңтүстік Қазақстан облысы Кентау қалалық мәслихатының 2012 жылғы 9 ақпандағы N 40 хатымен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шешімнің күші жойылды - Оңтүстік Қазақстан облысы Кентау қалалық мәслихатының 2012.02.09 N 40 хатымен.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106-бабы 2-тармағы </w:t>
      </w:r>
      <w:r>
        <w:rPr>
          <w:rFonts w:ascii="Times New Roman"/>
          <w:b w:val="false"/>
          <w:i w:val="false"/>
          <w:color w:val="000000"/>
          <w:sz w:val="28"/>
        </w:rPr>
        <w:t>4)-тармақшасына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 1-тармағы </w:t>
      </w:r>
      <w:r>
        <w:rPr>
          <w:rFonts w:ascii="Times New Roman"/>
          <w:b w:val="false"/>
          <w:i w:val="false"/>
          <w:color w:val="000000"/>
          <w:sz w:val="28"/>
        </w:rPr>
        <w:t>1)-тармақшасына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Кентау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"2011-2013 жылдарға арналған қалалық бюджет туралы" Кентау қалалық мәслихатының 2010 жылғы 22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268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14-3-103 нөмірмен тіркелген, 2011 жылғы 15 қаңтарда, 24 қаңтарда, 29 қаңтарда, 5 ақпанда, 10 ақпанда, 19 ақпанда, 26 ақпанда "Кентау шұғыласы" газетінің 2, 3, 4, 5, 6, 7, 8 нөмірлерінде жарияланған) төмендегідей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1-тармақ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Кентау қаласының 2011-2013 жылдарға арналған қалалық бюджеті тисінше 1, 2 және 3-қосымшаларға сәйкес, оның ішінде 2011 жылға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кiрiстер –5000280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380400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8905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- 7738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трансферттердiң түсiмдерi – 4603237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–5032839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 беру – 2830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2949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119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 қаржы активтерін сатып алу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профициті (дефициті) – -35389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бюджеттің дефицитін қаржыландыру (профицитті пайдалану) – 35389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2859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119 мың теңге".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 1, 2, 3, 6-қосымшалары осы шешімнің 1, 2, 3, 4-қосымшаларына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2011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Кентау қалалық мәслихат хатшысы            Е.Аширов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2011 жылғы 10 наурыздағы № 288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Кентау қалалық мәслихатының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2010 жылғы 22 желтоқсандағы № 268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Кентау қалалық мәслихатының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2011 жылға арналған қалалық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7"/>
        <w:gridCol w:w="670"/>
        <w:gridCol w:w="668"/>
        <w:gridCol w:w="7703"/>
        <w:gridCol w:w="2292"/>
      </w:tblGrid>
      <w:tr>
        <w:trPr>
          <w:trHeight w:val="42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I. Кірістер 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5 000 280</w:t>
            </w:r>
          </w:p>
        </w:tc>
      </w:tr>
      <w:tr>
        <w:trPr>
          <w:trHeight w:val="2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380 400</w:t>
            </w:r>
          </w:p>
        </w:tc>
      </w:tr>
      <w:tr>
        <w:trPr>
          <w:trHeight w:val="2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129 801</w:t>
            </w:r>
          </w:p>
        </w:tc>
      </w:tr>
      <w:tr>
        <w:trPr>
          <w:trHeight w:val="2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129 801</w:t>
            </w:r>
          </w:p>
        </w:tc>
      </w:tr>
      <w:tr>
        <w:trPr>
          <w:trHeight w:val="2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107 469</w:t>
            </w:r>
          </w:p>
        </w:tc>
      </w:tr>
      <w:tr>
        <w:trPr>
          <w:trHeight w:val="2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107 469</w:t>
            </w:r>
          </w:p>
        </w:tc>
      </w:tr>
      <w:tr>
        <w:trPr>
          <w:trHeight w:val="2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112 145</w:t>
            </w:r>
          </w:p>
        </w:tc>
      </w:tr>
      <w:tr>
        <w:trPr>
          <w:trHeight w:val="2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50 568</w:t>
            </w:r>
          </w:p>
        </w:tc>
      </w:tr>
      <w:tr>
        <w:trPr>
          <w:trHeight w:val="2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23 505</w:t>
            </w:r>
          </w:p>
        </w:tc>
      </w:tr>
      <w:tr>
        <w:trPr>
          <w:trHeight w:val="2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37 915</w:t>
            </w:r>
          </w:p>
        </w:tc>
      </w:tr>
      <w:tr>
        <w:trPr>
          <w:trHeight w:val="2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22 084</w:t>
            </w:r>
          </w:p>
        </w:tc>
      </w:tr>
      <w:tr>
        <w:trPr>
          <w:trHeight w:val="2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1 637</w:t>
            </w:r>
          </w:p>
        </w:tc>
      </w:tr>
      <w:tr>
        <w:trPr>
          <w:trHeight w:val="2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12 093</w:t>
            </w:r>
          </w:p>
        </w:tc>
      </w:tr>
      <w:tr>
        <w:trPr>
          <w:trHeight w:val="2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7 397</w:t>
            </w:r>
          </w:p>
        </w:tc>
      </w:tr>
      <w:tr>
        <w:trPr>
          <w:trHeight w:val="2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</w:t>
            </w:r>
          </w:p>
        </w:tc>
      </w:tr>
      <w:tr>
        <w:trPr>
          <w:trHeight w:val="6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құжаттар бергені үшін оған уәкілеттігі бар мемлекеттік органдар немесе лауазымды адамдар алатын міндетті төлемдер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8 901</w:t>
            </w:r>
          </w:p>
        </w:tc>
      </w:tr>
      <w:tr>
        <w:trPr>
          <w:trHeight w:val="2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8 901</w:t>
            </w:r>
          </w:p>
        </w:tc>
      </w:tr>
      <w:tr>
        <w:trPr>
          <w:trHeight w:val="2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8 905</w:t>
            </w:r>
          </w:p>
        </w:tc>
      </w:tr>
      <w:tr>
        <w:trPr>
          <w:trHeight w:val="2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2 532</w:t>
            </w:r>
          </w:p>
        </w:tc>
      </w:tr>
      <w:tr>
        <w:trPr>
          <w:trHeight w:val="2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2 532</w:t>
            </w:r>
          </w:p>
        </w:tc>
      </w:tr>
      <w:tr>
        <w:trPr>
          <w:trHeight w:val="9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</w:tr>
      <w:tr>
        <w:trPr>
          <w:trHeight w:val="11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</w:tr>
      <w:tr>
        <w:trPr>
          <w:trHeight w:val="2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6 227</w:t>
            </w:r>
          </w:p>
        </w:tc>
      </w:tr>
      <w:tr>
        <w:trPr>
          <w:trHeight w:val="2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6 227</w:t>
            </w:r>
          </w:p>
        </w:tc>
      </w:tr>
      <w:tr>
        <w:trPr>
          <w:trHeight w:val="2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7 738</w:t>
            </w:r>
          </w:p>
        </w:tc>
      </w:tr>
      <w:tr>
        <w:trPr>
          <w:trHeight w:val="2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7 738</w:t>
            </w:r>
          </w:p>
        </w:tc>
      </w:tr>
      <w:tr>
        <w:trPr>
          <w:trHeight w:val="2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7 738</w:t>
            </w:r>
          </w:p>
        </w:tc>
      </w:tr>
      <w:tr>
        <w:trPr>
          <w:trHeight w:val="2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Ресми трансферттерден түсетін түсімдер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4 603 237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4 603 237</w:t>
            </w:r>
          </w:p>
        </w:tc>
      </w:tr>
      <w:tr>
        <w:trPr>
          <w:trHeight w:val="2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4 603 237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9"/>
        <w:gridCol w:w="649"/>
        <w:gridCol w:w="691"/>
        <w:gridCol w:w="691"/>
        <w:gridCol w:w="7130"/>
        <w:gridCol w:w="2270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5 032 839 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148 615 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120 679 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16 909 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16 804 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42 387 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42 387 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61 383 </w:t>
            </w:r>
          </w:p>
        </w:tc>
      </w:tr>
      <w:tr>
        <w:trPr>
          <w:trHeight w:val="70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60 400 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983 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1 172 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1 172 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</w:t>
            </w:r>
          </w:p>
        </w:tc>
      </w:tr>
      <w:tr>
        <w:trPr>
          <w:trHeight w:val="42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26 764 </w:t>
            </w:r>
          </w:p>
        </w:tc>
      </w:tr>
      <w:tr>
        <w:trPr>
          <w:trHeight w:val="45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26 764 </w:t>
            </w:r>
          </w:p>
        </w:tc>
      </w:tr>
      <w:tr>
        <w:trPr>
          <w:trHeight w:val="94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қалыптастыру мен дамыту, мемлекеттік жоспарлау ауданның (облыстық маңызы бар қаланың)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24 884 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1 880 </w:t>
            </w:r>
          </w:p>
        </w:tc>
      </w:tr>
      <w:tr>
        <w:trPr>
          <w:trHeight w:val="21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102 596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6 342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6 342 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6 342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96 254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96 254</w:t>
            </w:r>
          </w:p>
        </w:tc>
      </w:tr>
      <w:tr>
        <w:trPr>
          <w:trHeight w:val="51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95 722</w:t>
            </w:r>
          </w:p>
        </w:tc>
      </w:tr>
      <w:tr>
        <w:trPr>
          <w:trHeight w:val="9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</w:t>
            </w:r>
          </w:p>
        </w:tc>
      </w:tr>
      <w:tr>
        <w:trPr>
          <w:trHeight w:val="42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8 159 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8 159 </w:t>
            </w:r>
          </w:p>
        </w:tc>
      </w:tr>
      <w:tr>
        <w:trPr>
          <w:trHeight w:val="6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8 159 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8 159</w:t>
            </w:r>
          </w:p>
        </w:tc>
      </w:tr>
      <w:tr>
        <w:trPr>
          <w:trHeight w:val="1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2 391 403 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213 898 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37 479 </w:t>
            </w:r>
          </w:p>
        </w:tc>
      </w:tr>
      <w:tr>
        <w:trPr>
          <w:trHeight w:val="1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37 479 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176 419 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176 419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1 816 987 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4 625 </w:t>
            </w:r>
          </w:p>
        </w:tc>
      </w:tr>
      <w:tr>
        <w:trPr>
          <w:trHeight w:val="43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4 625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1 812 362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1 735 228 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77 134 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360 518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73 155</w:t>
            </w:r>
          </w:p>
        </w:tc>
      </w:tr>
      <w:tr>
        <w:trPr>
          <w:trHeight w:val="43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10 246</w:t>
            </w:r>
          </w:p>
        </w:tc>
      </w:tr>
      <w:tr>
        <w:trPr>
          <w:trHeight w:val="69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27 200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3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17 388</w:t>
            </w:r>
          </w:p>
        </w:tc>
      </w:tr>
      <w:tr>
        <w:trPr>
          <w:trHeight w:val="45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қамтамасыз ету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17 684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287 363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287 363</w:t>
            </w:r>
          </w:p>
        </w:tc>
      </w:tr>
      <w:tr>
        <w:trPr>
          <w:trHeight w:val="21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</w:tr>
      <w:tr>
        <w:trPr>
          <w:trHeight w:val="72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379 398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356 743 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354 817 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32 836 </w:t>
            </w:r>
          </w:p>
        </w:tc>
      </w:tr>
      <w:tr>
        <w:trPr>
          <w:trHeight w:val="8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3 750 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18 225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азаматтардың жекелеген топтарына әлеуметтік көмек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13 538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1 086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29 562 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дейіні балаларға мемлекеттік жәрдемақылар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206 764 </w:t>
            </w:r>
          </w:p>
        </w:tc>
      </w:tr>
      <w:tr>
        <w:trPr>
          <w:trHeight w:val="9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24 056 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1 926 </w:t>
            </w:r>
          </w:p>
        </w:tc>
      </w:tr>
      <w:tr>
        <w:trPr>
          <w:trHeight w:val="94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 органдардың шешімі бойынша білім беру ұйымдарының күндізгі оқу нысанында мен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1 926 </w:t>
            </w:r>
          </w:p>
        </w:tc>
      </w:tr>
      <w:tr>
        <w:trPr>
          <w:trHeight w:val="42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22 655 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22 655 </w:t>
            </w:r>
          </w:p>
        </w:tc>
      </w:tr>
      <w:tr>
        <w:trPr>
          <w:trHeight w:val="69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20 198 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2 457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1 380 268 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21 345</w:t>
            </w:r>
          </w:p>
        </w:tc>
      </w:tr>
      <w:tr>
        <w:trPr>
          <w:trHeight w:val="66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сақтаулуын үйымдастыру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20 345 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20 345 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1 240 255 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50 866 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бөлу жүйесінің қызмет етуі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50 866 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1 189 389 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70 000 </w:t>
            </w:r>
          </w:p>
        </w:tc>
      </w:tr>
      <w:tr>
        <w:trPr>
          <w:trHeight w:val="34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1 119 389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118 668</w:t>
            </w:r>
          </w:p>
        </w:tc>
      </w:tr>
      <w:tr>
        <w:trPr>
          <w:trHeight w:val="5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7 353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1 556 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1 491 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1 788 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2 518 </w:t>
            </w:r>
          </w:p>
        </w:tc>
      </w:tr>
      <w:tr>
        <w:trPr>
          <w:trHeight w:val="64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111 315 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31 654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29 223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49 517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138 149 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31 075 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25 675 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25 675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5 400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5 400</w:t>
            </w:r>
          </w:p>
        </w:tc>
      </w:tr>
      <w:tr>
        <w:trPr>
          <w:trHeight w:val="21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58 619 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53 819 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49 877 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</w:t>
            </w:r>
          </w:p>
        </w:tc>
      </w:tr>
      <w:tr>
        <w:trPr>
          <w:trHeight w:val="70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3 009</w:t>
            </w:r>
          </w:p>
        </w:tc>
      </w:tr>
      <w:tr>
        <w:trPr>
          <w:trHeight w:val="37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4 800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4 800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30 546 </w:t>
            </w:r>
          </w:p>
        </w:tc>
      </w:tr>
      <w:tr>
        <w:trPr>
          <w:trHeight w:val="45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23 261 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21 467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1 794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7 285 </w:t>
            </w:r>
          </w:p>
        </w:tc>
      </w:tr>
      <w:tr>
        <w:trPr>
          <w:trHeight w:val="45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3 820 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3 465 </w:t>
            </w:r>
          </w:p>
        </w:tc>
      </w:tr>
      <w:tr>
        <w:trPr>
          <w:trHeight w:val="45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17 909 </w:t>
            </w:r>
          </w:p>
        </w:tc>
      </w:tr>
      <w:tr>
        <w:trPr>
          <w:trHeight w:val="45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5 620 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5 320 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6 695 </w:t>
            </w:r>
          </w:p>
        </w:tc>
      </w:tr>
      <w:tr>
        <w:trPr>
          <w:trHeight w:val="70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аппарат, мемлекеттілікті нығайту және азаматтардың әлеуметтік сенімділігін қалыптастыруда мемлекеттік саясатты іске асыру жөніндегі қызметтер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5 769 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5 594</w:t>
            </w:r>
          </w:p>
        </w:tc>
      </w:tr>
      <w:tr>
        <w:trPr>
          <w:trHeight w:val="6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деңгейдегі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5 394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3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48 781 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17 450 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457 </w:t>
            </w:r>
          </w:p>
        </w:tc>
      </w:tr>
      <w:tr>
        <w:trPr>
          <w:trHeight w:val="70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нысаналы трансферттер есебiнен ауылдық елді мекендер саласының мамандарын әлеуметтік қолдау шараларын іске асыру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457 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2 454 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2 454 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14 539 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6 840 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6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306 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</w:p>
        </w:tc>
      </w:tr>
      <w:tr>
        <w:trPr>
          <w:trHeight w:val="5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1 033 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4 700 </w:t>
            </w:r>
          </w:p>
        </w:tc>
      </w:tr>
      <w:tr>
        <w:trPr>
          <w:trHeight w:val="21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7 578 </w:t>
            </w:r>
          </w:p>
        </w:tc>
      </w:tr>
      <w:tr>
        <w:trPr>
          <w:trHeight w:val="36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7 578 </w:t>
            </w:r>
          </w:p>
        </w:tc>
      </w:tr>
      <w:tr>
        <w:trPr>
          <w:trHeight w:val="70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7 578 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23 753 </w:t>
            </w:r>
          </w:p>
        </w:tc>
      </w:tr>
      <w:tr>
        <w:trPr>
          <w:trHeight w:val="34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23 753 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23 753 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81 629 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81 629 </w:t>
            </w:r>
          </w:p>
        </w:tc>
      </w:tr>
      <w:tr>
        <w:trPr>
          <w:trHeight w:val="36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9 005 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9 005 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72 624 </w:t>
            </w:r>
          </w:p>
        </w:tc>
      </w:tr>
      <w:tr>
        <w:trPr>
          <w:trHeight w:val="43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5 955 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66 669 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262 929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262 929 </w:t>
            </w:r>
          </w:p>
        </w:tc>
      </w:tr>
      <w:tr>
        <w:trPr>
          <w:trHeight w:val="45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6 066 </w:t>
            </w:r>
          </w:p>
        </w:tc>
      </w:tr>
      <w:tr>
        <w:trPr>
          <w:trHeight w:val="67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6 066 </w:t>
            </w:r>
          </w:p>
        </w:tc>
      </w:tr>
      <w:tr>
        <w:trPr>
          <w:trHeight w:val="66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256 863 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256 863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88 437 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88 437 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4 680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«Бизнестің жол картасы - 2020» бағдарламасы шеңберінде жеке кәсіпкерлікті қолдау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4 680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13 109 </w:t>
            </w:r>
          </w:p>
        </w:tc>
      </w:tr>
      <w:tr>
        <w:trPr>
          <w:trHeight w:val="72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 және ауыл шаруашылығы саласындағы мемлекеттік саясатты іске асыру жөніндегі қызметтер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12 929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66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62 848 </w:t>
            </w:r>
          </w:p>
        </w:tc>
      </w:tr>
      <w:tr>
        <w:trPr>
          <w:trHeight w:val="75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29 716 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33 132 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7 800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Ресми трансферттер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2 405 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Ресми трансферттер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2 405 </w:t>
            </w:r>
          </w:p>
        </w:tc>
      </w:tr>
      <w:tr>
        <w:trPr>
          <w:trHeight w:val="51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2 405 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2 405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 беру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2 830 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өкімшісі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4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2 949</w:t>
            </w:r>
          </w:p>
        </w:tc>
      </w:tr>
      <w:tr>
        <w:trPr>
          <w:trHeight w:val="64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2 949 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2 949 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2 949 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2 949 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9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 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 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 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 </w:t>
            </w:r>
          </w:p>
        </w:tc>
      </w:tr>
      <w:tr>
        <w:trPr>
          <w:trHeight w:val="45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 бойынша сальдо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-35 389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35 389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9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2 859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2 859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2 859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2 859</w:t>
            </w:r>
          </w:p>
        </w:tc>
      </w:tr>
      <w:tr>
        <w:trPr>
          <w:trHeight w:val="45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2 859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</w:tr>
      <w:tr>
        <w:trPr>
          <w:trHeight w:val="45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</w:tr>
      <w:tr>
        <w:trPr>
          <w:trHeight w:val="45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32 649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2011 жылғы 10 наурыздағы № 288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Кентау қалалық мәслихатының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2-қосымша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2010 жылғы 22 желтоқсандағы № 268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Кентау қалалық мәслихатының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2012 жылға арналған қалалық бюджет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5"/>
        <w:gridCol w:w="529"/>
        <w:gridCol w:w="526"/>
        <w:gridCol w:w="8152"/>
        <w:gridCol w:w="2268"/>
      </w:tblGrid>
      <w:tr>
        <w:trPr>
          <w:trHeight w:val="3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I. Кірістер 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3 537 430</w:t>
            </w:r>
          </w:p>
        </w:tc>
      </w:tr>
      <w:tr>
        <w:trPr>
          <w:trHeight w:val="22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422 611</w:t>
            </w:r>
          </w:p>
        </w:tc>
      </w:tr>
      <w:tr>
        <w:trPr>
          <w:trHeight w:val="22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149 542</w:t>
            </w:r>
          </w:p>
        </w:tc>
      </w:tr>
      <w:tr>
        <w:trPr>
          <w:trHeight w:val="22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149 542</w:t>
            </w:r>
          </w:p>
        </w:tc>
      </w:tr>
      <w:tr>
        <w:trPr>
          <w:trHeight w:val="22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118 835</w:t>
            </w:r>
          </w:p>
        </w:tc>
      </w:tr>
      <w:tr>
        <w:trPr>
          <w:trHeight w:val="22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118 835</w:t>
            </w:r>
          </w:p>
        </w:tc>
      </w:tr>
      <w:tr>
        <w:trPr>
          <w:trHeight w:val="22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120 767</w:t>
            </w:r>
          </w:p>
        </w:tc>
      </w:tr>
      <w:tr>
        <w:trPr>
          <w:trHeight w:val="22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54 269</w:t>
            </w:r>
          </w:p>
        </w:tc>
      </w:tr>
      <w:tr>
        <w:trPr>
          <w:trHeight w:val="22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25 385</w:t>
            </w:r>
          </w:p>
        </w:tc>
      </w:tr>
      <w:tr>
        <w:trPr>
          <w:trHeight w:val="22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40 956</w:t>
            </w:r>
          </w:p>
        </w:tc>
      </w:tr>
      <w:tr>
        <w:trPr>
          <w:trHeight w:val="22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</w:tr>
      <w:tr>
        <w:trPr>
          <w:trHeight w:val="24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23 852</w:t>
            </w:r>
          </w:p>
        </w:tc>
      </w:tr>
      <w:tr>
        <w:trPr>
          <w:trHeight w:val="22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1 768</w:t>
            </w:r>
          </w:p>
        </w:tc>
      </w:tr>
      <w:tr>
        <w:trPr>
          <w:trHeight w:val="22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13 061</w:t>
            </w:r>
          </w:p>
        </w:tc>
      </w:tr>
      <w:tr>
        <w:trPr>
          <w:trHeight w:val="22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7 990</w:t>
            </w:r>
          </w:p>
        </w:tc>
      </w:tr>
      <w:tr>
        <w:trPr>
          <w:trHeight w:val="22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1 033</w:t>
            </w:r>
          </w:p>
        </w:tc>
      </w:tr>
      <w:tr>
        <w:trPr>
          <w:trHeight w:val="6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құжаттар бергені үшін оған уәкілеттігі бар мемлекеттік органдар немесе лауазымды адамдар алатын міндетті төлемдер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9 615</w:t>
            </w:r>
          </w:p>
        </w:tc>
      </w:tr>
      <w:tr>
        <w:trPr>
          <w:trHeight w:val="22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9 615</w:t>
            </w:r>
          </w:p>
        </w:tc>
      </w:tr>
      <w:tr>
        <w:trPr>
          <w:trHeight w:val="22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9 617</w:t>
            </w:r>
          </w:p>
        </w:tc>
      </w:tr>
      <w:tr>
        <w:trPr>
          <w:trHeight w:val="22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2 735</w:t>
            </w:r>
          </w:p>
        </w:tc>
      </w:tr>
      <w:tr>
        <w:trPr>
          <w:trHeight w:val="22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2 735</w:t>
            </w:r>
          </w:p>
        </w:tc>
      </w:tr>
      <w:tr>
        <w:trPr>
          <w:trHeight w:val="9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</w:tr>
      <w:tr>
        <w:trPr>
          <w:trHeight w:val="111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</w:tr>
      <w:tr>
        <w:trPr>
          <w:trHeight w:val="22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6 725</w:t>
            </w:r>
          </w:p>
        </w:tc>
      </w:tr>
      <w:tr>
        <w:trPr>
          <w:trHeight w:val="22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6 725</w:t>
            </w:r>
          </w:p>
        </w:tc>
      </w:tr>
      <w:tr>
        <w:trPr>
          <w:trHeight w:val="22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8 738</w:t>
            </w:r>
          </w:p>
        </w:tc>
      </w:tr>
      <w:tr>
        <w:trPr>
          <w:trHeight w:val="22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8 738</w:t>
            </w:r>
          </w:p>
        </w:tc>
      </w:tr>
      <w:tr>
        <w:trPr>
          <w:trHeight w:val="22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8 738</w:t>
            </w:r>
          </w:p>
        </w:tc>
      </w:tr>
      <w:tr>
        <w:trPr>
          <w:trHeight w:val="22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Ресми трансферттерден түсетін түсімдер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3 096 464</w:t>
            </w:r>
          </w:p>
        </w:tc>
      </w:tr>
      <w:tr>
        <w:trPr>
          <w:trHeight w:val="2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3 096 464</w:t>
            </w:r>
          </w:p>
        </w:tc>
      </w:tr>
      <w:tr>
        <w:trPr>
          <w:trHeight w:val="22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3 096 464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9"/>
        <w:gridCol w:w="531"/>
        <w:gridCol w:w="671"/>
        <w:gridCol w:w="651"/>
        <w:gridCol w:w="7232"/>
        <w:gridCol w:w="2346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3 537 430 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171 960 </w:t>
            </w:r>
          </w:p>
        </w:tc>
      </w:tr>
      <w:tr>
        <w:trPr>
          <w:trHeight w:val="45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136 570 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18 865 </w:t>
            </w:r>
          </w:p>
        </w:tc>
      </w:tr>
      <w:tr>
        <w:trPr>
          <w:trHeight w:val="45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18 865 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51 262 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50 715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547 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66 443 </w:t>
            </w:r>
          </w:p>
        </w:tc>
      </w:tr>
      <w:tr>
        <w:trPr>
          <w:trHeight w:val="69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65 086 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1 357 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1 263 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1 263 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1 025</w:t>
            </w:r>
          </w:p>
        </w:tc>
      </w:tr>
      <w:tr>
        <w:trPr>
          <w:trHeight w:val="45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34 127 </w:t>
            </w:r>
          </w:p>
        </w:tc>
      </w:tr>
      <w:tr>
        <w:trPr>
          <w:trHeight w:val="45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34 127 </w:t>
            </w:r>
          </w:p>
        </w:tc>
      </w:tr>
      <w:tr>
        <w:trPr>
          <w:trHeight w:val="94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қалыптастыру мен дамыту, мемлекеттік жоспарлау ауданның (облыстық маңызы бар қаланың)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34 127 </w:t>
            </w:r>
          </w:p>
        </w:tc>
      </w:tr>
      <w:tr>
        <w:trPr>
          <w:trHeight w:val="21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8 506 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6 350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6 350 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6 350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2 156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2 156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1 078</w:t>
            </w:r>
          </w:p>
        </w:tc>
      </w:tr>
      <w:tr>
        <w:trPr>
          <w:trHeight w:val="9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1 078</w:t>
            </w:r>
          </w:p>
        </w:tc>
      </w:tr>
      <w:tr>
        <w:trPr>
          <w:trHeight w:val="42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3 200 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3 200 </w:t>
            </w:r>
          </w:p>
        </w:tc>
      </w:tr>
      <w:tr>
        <w:trPr>
          <w:trHeight w:val="67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3 200 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3 200</w:t>
            </w:r>
          </w:p>
        </w:tc>
      </w:tr>
      <w:tr>
        <w:trPr>
          <w:trHeight w:val="21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2 411 066 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294 103 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65 945 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65 945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228 158 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228 158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1 951 854 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3 105 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3 105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1 948 749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1 863 836 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84 913 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165 109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31 342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9 780</w:t>
            </w:r>
          </w:p>
        </w:tc>
      </w:tr>
      <w:tr>
        <w:trPr>
          <w:trHeight w:val="69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20 898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133 767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133 767</w:t>
            </w:r>
          </w:p>
        </w:tc>
      </w:tr>
      <w:tr>
        <w:trPr>
          <w:trHeight w:val="21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</w:tr>
      <w:tr>
        <w:trPr>
          <w:trHeight w:val="67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459 370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432 784 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431 032 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34 319 </w:t>
            </w:r>
          </w:p>
        </w:tc>
      </w:tr>
      <w:tr>
        <w:trPr>
          <w:trHeight w:val="8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4 033 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17 787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79 150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азаматтардың жекелеген топтарына әлеуметтік көмек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13 666</w:t>
            </w:r>
          </w:p>
        </w:tc>
      </w:tr>
      <w:tr>
        <w:trPr>
          <w:trHeight w:val="43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1 129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30 997 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дейіні балаларға мемлекеттік жәрдемақылар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224 031 </w:t>
            </w:r>
          </w:p>
        </w:tc>
      </w:tr>
      <w:tr>
        <w:trPr>
          <w:trHeight w:val="9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25 920 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1 752 </w:t>
            </w:r>
          </w:p>
        </w:tc>
      </w:tr>
      <w:tr>
        <w:trPr>
          <w:trHeight w:val="9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 органдардың шешімі бойынша білім беру ұйымдарының күндізгі оқу нысанында мен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1 752 </w:t>
            </w:r>
          </w:p>
        </w:tc>
      </w:tr>
      <w:tr>
        <w:trPr>
          <w:trHeight w:val="43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26 586 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26 586 </w:t>
            </w:r>
          </w:p>
        </w:tc>
      </w:tr>
      <w:tr>
        <w:trPr>
          <w:trHeight w:val="69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23 939 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2 647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92 847 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21 372</w:t>
            </w:r>
          </w:p>
        </w:tc>
      </w:tr>
      <w:tr>
        <w:trPr>
          <w:trHeight w:val="64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1 027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сақтаулуын үйымдастыру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1 027 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20 345 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20 345 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583 </w:t>
            </w:r>
          </w:p>
        </w:tc>
      </w:tr>
      <w:tr>
        <w:trPr>
          <w:trHeight w:val="45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583 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583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70 892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9 445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1 909 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2 127 </w:t>
            </w:r>
          </w:p>
        </w:tc>
      </w:tr>
      <w:tr>
        <w:trPr>
          <w:trHeight w:val="39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2 106 </w:t>
            </w:r>
          </w:p>
        </w:tc>
      </w:tr>
      <w:tr>
        <w:trPr>
          <w:trHeight w:val="3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3 303 </w:t>
            </w:r>
          </w:p>
        </w:tc>
      </w:tr>
      <w:tr>
        <w:trPr>
          <w:trHeight w:val="67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61 447 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18 215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30 292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254 266 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139 761 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27 762 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27 762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111 999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111 999</w:t>
            </w:r>
          </w:p>
        </w:tc>
      </w:tr>
      <w:tr>
        <w:trPr>
          <w:trHeight w:val="21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60 242 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60 242 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55 995 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1 005</w:t>
            </w:r>
          </w:p>
        </w:tc>
      </w:tr>
      <w:tr>
        <w:trPr>
          <w:trHeight w:val="66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3 242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33 520 </w:t>
            </w:r>
          </w:p>
        </w:tc>
      </w:tr>
      <w:tr>
        <w:trPr>
          <w:trHeight w:val="45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26 462 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24 726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1 736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7 058 </w:t>
            </w:r>
          </w:p>
        </w:tc>
      </w:tr>
      <w:tr>
        <w:trPr>
          <w:trHeight w:val="45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3 686 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3 372 </w:t>
            </w:r>
          </w:p>
        </w:tc>
      </w:tr>
      <w:tr>
        <w:trPr>
          <w:trHeight w:val="45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20 743 </w:t>
            </w:r>
          </w:p>
        </w:tc>
      </w:tr>
      <w:tr>
        <w:trPr>
          <w:trHeight w:val="45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6 197 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6 197 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8 672 </w:t>
            </w:r>
          </w:p>
        </w:tc>
      </w:tr>
      <w:tr>
        <w:trPr>
          <w:trHeight w:val="70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аппарат, мемлекеттілікті нығайту және азаматтардың әлеуметтік сенімділігін қалыптастыруда мемлекеттік саясатты іске асыру жөніндегі қызметтер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6 818 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1 002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5 874</w:t>
            </w:r>
          </w:p>
        </w:tc>
      </w:tr>
      <w:tr>
        <w:trPr>
          <w:trHeight w:val="5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деңгейдегі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5 874</w:t>
            </w:r>
          </w:p>
        </w:tc>
      </w:tr>
      <w:tr>
        <w:trPr>
          <w:trHeight w:val="72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21 547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13 132 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13 132 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7 712 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 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781 </w:t>
            </w:r>
          </w:p>
        </w:tc>
      </w:tr>
      <w:tr>
        <w:trPr>
          <w:trHeight w:val="36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306 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1 131 </w:t>
            </w:r>
          </w:p>
        </w:tc>
      </w:tr>
      <w:tr>
        <w:trPr>
          <w:trHeight w:val="51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1 153 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1 940 </w:t>
            </w:r>
          </w:p>
        </w:tc>
      </w:tr>
      <w:tr>
        <w:trPr>
          <w:trHeight w:val="21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8 415 </w:t>
            </w:r>
          </w:p>
        </w:tc>
      </w:tr>
      <w:tr>
        <w:trPr>
          <w:trHeight w:val="36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8 415 </w:t>
            </w:r>
          </w:p>
        </w:tc>
      </w:tr>
      <w:tr>
        <w:trPr>
          <w:trHeight w:val="70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8 415 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40 844 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40 844 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9 636 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9 636 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31 208 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6 595 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24 613 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22 150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22 150 </w:t>
            </w:r>
          </w:p>
        </w:tc>
      </w:tr>
      <w:tr>
        <w:trPr>
          <w:trHeight w:val="45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11 150 </w:t>
            </w:r>
          </w:p>
        </w:tc>
      </w:tr>
      <w:tr>
        <w:trPr>
          <w:trHeight w:val="66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11 150 </w:t>
            </w:r>
          </w:p>
        </w:tc>
      </w:tr>
      <w:tr>
        <w:trPr>
          <w:trHeight w:val="66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11 000 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51 569 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51 569 </w:t>
            </w:r>
          </w:p>
        </w:tc>
      </w:tr>
      <w:tr>
        <w:trPr>
          <w:trHeight w:val="51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12 833 </w:t>
            </w:r>
          </w:p>
        </w:tc>
      </w:tr>
      <w:tr>
        <w:trPr>
          <w:trHeight w:val="72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 және ауыл шаруашылығы саласындағы мемлекеттік саясатты іске асыру жөніндегі қызметтер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12 833</w:t>
            </w:r>
          </w:p>
        </w:tc>
      </w:tr>
      <w:tr>
        <w:trPr>
          <w:trHeight w:val="67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30 036 </w:t>
            </w:r>
          </w:p>
        </w:tc>
      </w:tr>
      <w:tr>
        <w:trPr>
          <w:trHeight w:val="75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30 036 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8 700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8 700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 беру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1 945 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2 064</w:t>
            </w:r>
          </w:p>
        </w:tc>
      </w:tr>
      <w:tr>
        <w:trPr>
          <w:trHeight w:val="70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2 064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2 064 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2 064 </w:t>
            </w:r>
          </w:p>
        </w:tc>
      </w:tr>
      <w:tr>
        <w:trPr>
          <w:trHeight w:val="5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2 064 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3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9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 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 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 </w:t>
            </w:r>
          </w:p>
        </w:tc>
      </w:tr>
      <w:tr>
        <w:trPr>
          <w:trHeight w:val="43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 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 бойынша сальдо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-1 945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1 945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3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4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2 064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2 064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2 064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2 064</w:t>
            </w:r>
          </w:p>
        </w:tc>
      </w:tr>
      <w:tr>
        <w:trPr>
          <w:trHeight w:val="45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2 064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41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</w:tr>
      <w:tr>
        <w:trPr>
          <w:trHeight w:val="45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</w:tr>
      <w:tr>
        <w:trPr>
          <w:trHeight w:val="45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2011 жылғы 10 наурыздағы № 288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Кентау қалалық мәслихатының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3-қосымша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2010 жылғы 22 желтоқсандағы № 268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Кентау қалалық мәслихатының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2013 жылға арналған қалалық бюджет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2"/>
        <w:gridCol w:w="667"/>
        <w:gridCol w:w="663"/>
        <w:gridCol w:w="7697"/>
        <w:gridCol w:w="2311"/>
      </w:tblGrid>
      <w:tr>
        <w:trPr>
          <w:trHeight w:val="4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3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7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I. Кірістер 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4 854 780</w:t>
            </w:r>
          </w:p>
        </w:tc>
      </w:tr>
      <w:tr>
        <w:trPr>
          <w:trHeight w:val="22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441 499</w:t>
            </w:r>
          </w:p>
        </w:tc>
      </w:tr>
      <w:tr>
        <w:trPr>
          <w:trHeight w:val="22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154 313</w:t>
            </w:r>
          </w:p>
        </w:tc>
      </w:tr>
      <w:tr>
        <w:trPr>
          <w:trHeight w:val="22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154 313</w:t>
            </w:r>
          </w:p>
        </w:tc>
      </w:tr>
      <w:tr>
        <w:trPr>
          <w:trHeight w:val="22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121 954</w:t>
            </w:r>
          </w:p>
        </w:tc>
      </w:tr>
      <w:tr>
        <w:trPr>
          <w:trHeight w:val="22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121 954</w:t>
            </w:r>
          </w:p>
        </w:tc>
      </w:tr>
      <w:tr>
        <w:trPr>
          <w:trHeight w:val="22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129 371</w:t>
            </w:r>
          </w:p>
        </w:tc>
      </w:tr>
      <w:tr>
        <w:trPr>
          <w:trHeight w:val="22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58 037</w:t>
            </w:r>
          </w:p>
        </w:tc>
      </w:tr>
      <w:tr>
        <w:trPr>
          <w:trHeight w:val="22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27 158</w:t>
            </w:r>
          </w:p>
        </w:tc>
      </w:tr>
      <w:tr>
        <w:trPr>
          <w:trHeight w:val="22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44 019</w:t>
            </w:r>
          </w:p>
        </w:tc>
      </w:tr>
      <w:tr>
        <w:trPr>
          <w:trHeight w:val="22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</w:tr>
      <w:tr>
        <w:trPr>
          <w:trHeight w:val="27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25 573</w:t>
            </w:r>
          </w:p>
        </w:tc>
      </w:tr>
      <w:tr>
        <w:trPr>
          <w:trHeight w:val="22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1 901</w:t>
            </w:r>
          </w:p>
        </w:tc>
      </w:tr>
      <w:tr>
        <w:trPr>
          <w:trHeight w:val="22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13 975</w:t>
            </w:r>
          </w:p>
        </w:tc>
      </w:tr>
      <w:tr>
        <w:trPr>
          <w:trHeight w:val="22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8 586</w:t>
            </w:r>
          </w:p>
        </w:tc>
      </w:tr>
      <w:tr>
        <w:trPr>
          <w:trHeight w:val="22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1 111</w:t>
            </w:r>
          </w:p>
        </w:tc>
      </w:tr>
      <w:tr>
        <w:trPr>
          <w:trHeight w:val="66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құжаттар бергені үшін оған уәкілеттігі бар мемлекеттік органдар немесе лауазымды адамдар алатын міндетті төлемдер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10 288</w:t>
            </w:r>
          </w:p>
        </w:tc>
      </w:tr>
      <w:tr>
        <w:trPr>
          <w:trHeight w:val="22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10 288</w:t>
            </w:r>
          </w:p>
        </w:tc>
      </w:tr>
      <w:tr>
        <w:trPr>
          <w:trHeight w:val="22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10 327</w:t>
            </w:r>
          </w:p>
        </w:tc>
      </w:tr>
      <w:tr>
        <w:trPr>
          <w:trHeight w:val="22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2 927</w:t>
            </w:r>
          </w:p>
        </w:tc>
      </w:tr>
      <w:tr>
        <w:trPr>
          <w:trHeight w:val="22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2 927</w:t>
            </w:r>
          </w:p>
        </w:tc>
      </w:tr>
      <w:tr>
        <w:trPr>
          <w:trHeight w:val="91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102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22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7 230</w:t>
            </w:r>
          </w:p>
        </w:tc>
      </w:tr>
      <w:tr>
        <w:trPr>
          <w:trHeight w:val="22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7 230</w:t>
            </w:r>
          </w:p>
        </w:tc>
      </w:tr>
      <w:tr>
        <w:trPr>
          <w:trHeight w:val="22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9 738</w:t>
            </w:r>
          </w:p>
        </w:tc>
      </w:tr>
      <w:tr>
        <w:trPr>
          <w:trHeight w:val="22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9 738</w:t>
            </w:r>
          </w:p>
        </w:tc>
      </w:tr>
      <w:tr>
        <w:trPr>
          <w:trHeight w:val="22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9 738</w:t>
            </w:r>
          </w:p>
        </w:tc>
      </w:tr>
      <w:tr>
        <w:trPr>
          <w:trHeight w:val="22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Ресми трансферттерден түсетін түсімдер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4 393 216</w:t>
            </w:r>
          </w:p>
        </w:tc>
      </w:tr>
      <w:tr>
        <w:trPr>
          <w:trHeight w:val="27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4 393 216</w:t>
            </w:r>
          </w:p>
        </w:tc>
      </w:tr>
      <w:tr>
        <w:trPr>
          <w:trHeight w:val="22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4 393 216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8"/>
        <w:gridCol w:w="629"/>
        <w:gridCol w:w="691"/>
        <w:gridCol w:w="671"/>
        <w:gridCol w:w="7114"/>
        <w:gridCol w:w="2287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4 854 780 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175 665 </w:t>
            </w:r>
          </w:p>
        </w:tc>
      </w:tr>
      <w:tr>
        <w:trPr>
          <w:trHeight w:val="46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139 266 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19 084 </w:t>
            </w:r>
          </w:p>
        </w:tc>
      </w:tr>
      <w:tr>
        <w:trPr>
          <w:trHeight w:val="45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19 084 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52 381 </w:t>
            </w:r>
          </w:p>
        </w:tc>
      </w:tr>
      <w:tr>
        <w:trPr>
          <w:trHeight w:val="46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50 837 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1 544 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67 801 </w:t>
            </w:r>
          </w:p>
        </w:tc>
      </w:tr>
      <w:tr>
        <w:trPr>
          <w:trHeight w:val="67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67 422 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379 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1 361 </w:t>
            </w:r>
          </w:p>
        </w:tc>
      </w:tr>
      <w:tr>
        <w:trPr>
          <w:trHeight w:val="46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1 361 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1 105</w:t>
            </w:r>
          </w:p>
        </w:tc>
      </w:tr>
      <w:tr>
        <w:trPr>
          <w:trHeight w:val="42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35 038 </w:t>
            </w:r>
          </w:p>
        </w:tc>
      </w:tr>
      <w:tr>
        <w:trPr>
          <w:trHeight w:val="45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35 038 </w:t>
            </w:r>
          </w:p>
        </w:tc>
      </w:tr>
      <w:tr>
        <w:trPr>
          <w:trHeight w:val="9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қалыптастыру мен дамыту, мемлекеттік жоспарлау ауданның (облыстық маңызы бар қаланың)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35 038 </w:t>
            </w:r>
          </w:p>
        </w:tc>
      </w:tr>
      <w:tr>
        <w:trPr>
          <w:trHeight w:val="1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8 839 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6 517 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6 517 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6 517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2 322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2 322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1 161</w:t>
            </w:r>
          </w:p>
        </w:tc>
      </w:tr>
      <w:tr>
        <w:trPr>
          <w:trHeight w:val="9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1 161</w:t>
            </w:r>
          </w:p>
        </w:tc>
      </w:tr>
      <w:tr>
        <w:trPr>
          <w:trHeight w:val="42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3 300 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3 300 </w:t>
            </w:r>
          </w:p>
        </w:tc>
      </w:tr>
      <w:tr>
        <w:trPr>
          <w:trHeight w:val="6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3 300 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3 300</w:t>
            </w:r>
          </w:p>
        </w:tc>
      </w:tr>
      <w:tr>
        <w:trPr>
          <w:trHeight w:val="2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2 361 477 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222 074 </w:t>
            </w:r>
          </w:p>
        </w:tc>
      </w:tr>
      <w:tr>
        <w:trPr>
          <w:trHeight w:val="46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32 040 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32 040 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190 034 </w:t>
            </w:r>
          </w:p>
        </w:tc>
      </w:tr>
      <w:tr>
        <w:trPr>
          <w:trHeight w:val="34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190 034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2 106 650 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3 299 </w:t>
            </w:r>
          </w:p>
        </w:tc>
      </w:tr>
      <w:tr>
        <w:trPr>
          <w:trHeight w:val="43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3 299 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2 103 351 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1 999 276 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104 075 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32 753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32 753</w:t>
            </w:r>
          </w:p>
        </w:tc>
      </w:tr>
      <w:tr>
        <w:trPr>
          <w:trHeight w:val="46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9 843</w:t>
            </w:r>
          </w:p>
        </w:tc>
      </w:tr>
      <w:tr>
        <w:trPr>
          <w:trHeight w:val="70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22 517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</w:t>
            </w:r>
          </w:p>
        </w:tc>
      </w:tr>
      <w:tr>
        <w:trPr>
          <w:trHeight w:val="2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</w:t>
            </w:r>
          </w:p>
        </w:tc>
      </w:tr>
      <w:tr>
        <w:trPr>
          <w:trHeight w:val="69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488 468 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461 477 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459 589 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35 545 </w:t>
            </w:r>
          </w:p>
        </w:tc>
      </w:tr>
      <w:tr>
        <w:trPr>
          <w:trHeight w:val="8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4 560 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18 659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84 942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азаматтардың жекелеген топтарына әлеуметтік көмек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12 878</w:t>
            </w:r>
          </w:p>
        </w:tc>
      </w:tr>
      <w:tr>
        <w:trPr>
          <w:trHeight w:val="43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1 231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31 060 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дейіні балаларға мемлекеттік жәрдемақылар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242 785 </w:t>
            </w:r>
          </w:p>
        </w:tc>
      </w:tr>
      <w:tr>
        <w:trPr>
          <w:trHeight w:val="9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27 929 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1 888 </w:t>
            </w:r>
          </w:p>
        </w:tc>
      </w:tr>
      <w:tr>
        <w:trPr>
          <w:trHeight w:val="9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 органдардың шешімі бойынша білім беру ұйымдарының күндізгі оқу нысанында мен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1 888 </w:t>
            </w:r>
          </w:p>
        </w:tc>
      </w:tr>
      <w:tr>
        <w:trPr>
          <w:trHeight w:val="42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26 991 </w:t>
            </w:r>
          </w:p>
        </w:tc>
      </w:tr>
      <w:tr>
        <w:trPr>
          <w:trHeight w:val="46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26 991 </w:t>
            </w:r>
          </w:p>
        </w:tc>
      </w:tr>
      <w:tr>
        <w:trPr>
          <w:trHeight w:val="69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24 139 </w:t>
            </w:r>
          </w:p>
        </w:tc>
      </w:tr>
      <w:tr>
        <w:trPr>
          <w:trHeight w:val="46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2 852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1 482 196 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21 503</w:t>
            </w:r>
          </w:p>
        </w:tc>
      </w:tr>
      <w:tr>
        <w:trPr>
          <w:trHeight w:val="6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1 158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сақтаулуын үйымдастыру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1 158 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20 345 </w:t>
            </w:r>
          </w:p>
        </w:tc>
      </w:tr>
      <w:tr>
        <w:trPr>
          <w:trHeight w:val="46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20 345 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1 386 257 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302 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302 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1 385 955 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1 385 955 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74 436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11 202 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2 136 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2 262 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1 950 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4 854 </w:t>
            </w:r>
          </w:p>
        </w:tc>
      </w:tr>
      <w:tr>
        <w:trPr>
          <w:trHeight w:val="64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63 234 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11 438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18 411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32 425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217 603 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60 056 </w:t>
            </w:r>
          </w:p>
        </w:tc>
      </w:tr>
      <w:tr>
        <w:trPr>
          <w:trHeight w:val="45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60 056 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60 056</w:t>
            </w:r>
          </w:p>
        </w:tc>
      </w:tr>
      <w:tr>
        <w:trPr>
          <w:trHeight w:val="2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102 166 </w:t>
            </w:r>
          </w:p>
        </w:tc>
      </w:tr>
      <w:tr>
        <w:trPr>
          <w:trHeight w:val="42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102 166 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97 589 </w:t>
            </w:r>
          </w:p>
        </w:tc>
      </w:tr>
      <w:tr>
        <w:trPr>
          <w:trHeight w:val="46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1 083</w:t>
            </w:r>
          </w:p>
        </w:tc>
      </w:tr>
      <w:tr>
        <w:trPr>
          <w:trHeight w:val="66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3 494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33 911 </w:t>
            </w:r>
          </w:p>
        </w:tc>
      </w:tr>
      <w:tr>
        <w:trPr>
          <w:trHeight w:val="45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26 778 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25 002</w:t>
            </w:r>
          </w:p>
        </w:tc>
      </w:tr>
      <w:tr>
        <w:trPr>
          <w:trHeight w:val="45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1 776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7 133 </w:t>
            </w:r>
          </w:p>
        </w:tc>
      </w:tr>
      <w:tr>
        <w:trPr>
          <w:trHeight w:val="46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3 725 </w:t>
            </w:r>
          </w:p>
        </w:tc>
      </w:tr>
      <w:tr>
        <w:trPr>
          <w:trHeight w:val="46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3 408 </w:t>
            </w:r>
          </w:p>
        </w:tc>
      </w:tr>
      <w:tr>
        <w:trPr>
          <w:trHeight w:val="45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21 470 </w:t>
            </w:r>
          </w:p>
        </w:tc>
      </w:tr>
      <w:tr>
        <w:trPr>
          <w:trHeight w:val="45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6 245 </w:t>
            </w:r>
          </w:p>
        </w:tc>
      </w:tr>
      <w:tr>
        <w:trPr>
          <w:trHeight w:val="46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6 245 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9 369 </w:t>
            </w:r>
          </w:p>
        </w:tc>
      </w:tr>
      <w:tr>
        <w:trPr>
          <w:trHeight w:val="70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аппарат, мемлекеттілікті нығайту және азаматтардың әлеуметтік сенімділігін қалыптастыруда мемлекеттік саясатты іске асыру жөніндегі қызметтер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6 954 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1 213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1 202</w:t>
            </w:r>
          </w:p>
        </w:tc>
      </w:tr>
      <w:tr>
        <w:trPr>
          <w:trHeight w:val="46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5 856</w:t>
            </w:r>
          </w:p>
        </w:tc>
      </w:tr>
      <w:tr>
        <w:trPr>
          <w:trHeight w:val="46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деңгейдегі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5 856</w:t>
            </w:r>
          </w:p>
        </w:tc>
      </w:tr>
      <w:tr>
        <w:trPr>
          <w:trHeight w:val="72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22 017 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13 527 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13 527 </w:t>
            </w:r>
          </w:p>
        </w:tc>
      </w:tr>
      <w:tr>
        <w:trPr>
          <w:trHeight w:val="46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7 829 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839 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329 </w:t>
            </w:r>
          </w:p>
        </w:tc>
      </w:tr>
      <w:tr>
        <w:trPr>
          <w:trHeight w:val="43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1 213 </w:t>
            </w:r>
          </w:p>
        </w:tc>
      </w:tr>
      <w:tr>
        <w:trPr>
          <w:trHeight w:val="46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1 218 </w:t>
            </w:r>
          </w:p>
        </w:tc>
      </w:tr>
      <w:tr>
        <w:trPr>
          <w:trHeight w:val="46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2 099 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8 490 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8 490 </w:t>
            </w:r>
          </w:p>
        </w:tc>
      </w:tr>
      <w:tr>
        <w:trPr>
          <w:trHeight w:val="70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8 490 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16 439 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16 439 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9 751 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9 751 </w:t>
            </w:r>
          </w:p>
        </w:tc>
      </w:tr>
      <w:tr>
        <w:trPr>
          <w:trHeight w:val="46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6 688 </w:t>
            </w:r>
          </w:p>
        </w:tc>
      </w:tr>
      <w:tr>
        <w:trPr>
          <w:trHeight w:val="43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6 688 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25 925 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25 925 </w:t>
            </w:r>
          </w:p>
        </w:tc>
      </w:tr>
      <w:tr>
        <w:trPr>
          <w:trHeight w:val="45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10 925 </w:t>
            </w:r>
          </w:p>
        </w:tc>
      </w:tr>
      <w:tr>
        <w:trPr>
          <w:trHeight w:val="67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10 925 </w:t>
            </w:r>
          </w:p>
        </w:tc>
      </w:tr>
      <w:tr>
        <w:trPr>
          <w:trHeight w:val="66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15 000 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52 739 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52 739 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12 964 </w:t>
            </w:r>
          </w:p>
        </w:tc>
      </w:tr>
      <w:tr>
        <w:trPr>
          <w:trHeight w:val="72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 және ауыл шаруашылығы саласындағы мемлекеттік саясатты іске асыру жөніндегі қызметтер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12 964</w:t>
            </w:r>
          </w:p>
        </w:tc>
      </w:tr>
      <w:tr>
        <w:trPr>
          <w:trHeight w:val="66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30 375 </w:t>
            </w:r>
          </w:p>
        </w:tc>
      </w:tr>
      <w:tr>
        <w:trPr>
          <w:trHeight w:val="67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30 375 </w:t>
            </w:r>
          </w:p>
        </w:tc>
      </w:tr>
      <w:tr>
        <w:trPr>
          <w:trHeight w:val="43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9 400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9 400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 беру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2 088 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2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6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2 207</w:t>
            </w:r>
          </w:p>
        </w:tc>
      </w:tr>
      <w:tr>
        <w:trPr>
          <w:trHeight w:val="70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2 207 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2 207 </w:t>
            </w:r>
          </w:p>
        </w:tc>
      </w:tr>
      <w:tr>
        <w:trPr>
          <w:trHeight w:val="45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2 207 </w:t>
            </w:r>
          </w:p>
        </w:tc>
      </w:tr>
      <w:tr>
        <w:trPr>
          <w:trHeight w:val="46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2 207 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6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 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 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 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 </w:t>
            </w:r>
          </w:p>
        </w:tc>
      </w:tr>
      <w:tr>
        <w:trPr>
          <w:trHeight w:val="42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 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 бойынша сальдо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-2 088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2 088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2 207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2 207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2 207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2 207</w:t>
            </w:r>
          </w:p>
        </w:tc>
      </w:tr>
      <w:tr>
        <w:trPr>
          <w:trHeight w:val="45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2 207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</w:tr>
      <w:tr>
        <w:trPr>
          <w:trHeight w:val="42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</w:tr>
      <w:tr>
        <w:trPr>
          <w:trHeight w:val="45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2011 жылғы 10 наурыздағы № 288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Кентау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4-қосымша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2010 жылғы 22 желтоқсандағы № 268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Кентау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6-қосымша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Кентау қаласының ауыл әкімдері аппараттарының 2011 жылға арналған бюджеті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2"/>
        <w:gridCol w:w="3007"/>
        <w:gridCol w:w="1344"/>
        <w:gridCol w:w="1639"/>
        <w:gridCol w:w="1658"/>
        <w:gridCol w:w="1757"/>
        <w:gridCol w:w="1543"/>
      </w:tblGrid>
      <w:tr>
        <w:trPr>
          <w:trHeight w:val="240" w:hRule="atLeast"/>
        </w:trPr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(мың теңге)</w:t>
            </w:r>
          </w:p>
        </w:tc>
      </w:tr>
      <w:tr>
        <w:trPr>
          <w:trHeight w:val="945" w:hRule="atLeast"/>
        </w:trPr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Ащысай ауылы әкімі аппараты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Байылдыр ауылы әкімі аппараты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Хантағы ауылы әкімі аппараты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Қарнақ ауылы әкімі аппараты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</w:tr>
      <w:tr>
        <w:trPr>
          <w:trHeight w:val="1215" w:hRule="atLeast"/>
        </w:trPr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123 001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14992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11068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19168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60400</w:t>
            </w:r>
          </w:p>
        </w:tc>
      </w:tr>
      <w:tr>
        <w:trPr>
          <w:trHeight w:val="1080" w:hRule="atLeast"/>
        </w:trPr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123 002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480" w:hRule="atLeast"/>
        </w:trPr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123 004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2178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12984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22317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37479</w:t>
            </w:r>
          </w:p>
        </w:tc>
      </w:tr>
      <w:tr>
        <w:trPr>
          <w:trHeight w:val="885" w:hRule="atLeast"/>
        </w:trPr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123 005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4625</w:t>
            </w:r>
          </w:p>
        </w:tc>
      </w:tr>
      <w:tr>
        <w:trPr>
          <w:trHeight w:val="465" w:hRule="atLeast"/>
        </w:trPr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123 008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</w:t>
            </w:r>
          </w:p>
        </w:tc>
      </w:tr>
      <w:tr>
        <w:trPr>
          <w:trHeight w:val="585" w:hRule="atLeast"/>
        </w:trPr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123 009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</w:t>
            </w:r>
          </w:p>
        </w:tc>
      </w:tr>
      <w:tr>
        <w:trPr>
          <w:trHeight w:val="600" w:hRule="atLeast"/>
        </w:trPr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123 010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</w:t>
            </w:r>
          </w:p>
        </w:tc>
      </w:tr>
      <w:tr>
        <w:trPr>
          <w:trHeight w:val="645" w:hRule="atLeast"/>
        </w:trPr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123 011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2518</w:t>
            </w:r>
          </w:p>
        </w:tc>
      </w:tr>
      <w:tr>
        <w:trPr>
          <w:trHeight w:val="1380" w:hRule="atLeast"/>
        </w:trPr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123 013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6066</w:t>
            </w:r>
          </w:p>
        </w:tc>
      </w:tr>
      <w:tr>
        <w:trPr>
          <w:trHeight w:val="450" w:hRule="atLeast"/>
        </w:trPr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123 022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</w:t>
            </w:r>
          </w:p>
        </w:tc>
      </w:tr>
      <w:tr>
        <w:trPr>
          <w:trHeight w:val="480" w:hRule="atLeast"/>
        </w:trPr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20478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26841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47865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