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aae7" w14:textId="b5da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2010 жылғы 22 желтоқсандағы № 268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2011 жылғы 21 қазандағы N 339 шешімі. Оңтүстік Қазақстан облысы Кентау қаласының Әділет басқармасында 2011 жылғы 27 қазанда N 14-3-115 тіркелді. Қолданылу мерзімінің аяқталуына байланысты шешімнің күші жойылды - Оңтүстік Қазақстан облысы Кентау қалалық мәслихатының 2012 жылғы 9 ақпандағы N 40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Кентау қалалық мәслихатының 2012.02.09 N 40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N 95-IV «Қазақстан Республикасының Бюджет кодексінің»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«2011-2013 жылдарға арналған облыстық бюджет туралы» Оңтүстік Қазақстан облыстық мәслихатының 2010 жылғы 10 желтоқсандағы № 35/349-IV шешіміне өзгерістер мен толықтырулар енгізу туралы» Нормативтік құқықтық актілерді мемлекеттік тіркеу тізілімінде 2058 нөмірімен тіркелген шешіміне сәйкес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Кентау қалалық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14-3-103 нөмірмен тіркелген, 2011 жылғы 15 қаңтарда, 24 қаңтарда, 29 қаңтарда, 5 ақпанда, 10 ақпанда, 19 ақпанда, 26 ақпанда «Кентау шұғыласы» газетінің 2, 3, 4, 5, 6, 7, 8 нөмірлерінде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2011-2013 жылдарға арналған қалалық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–5470985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–656346мың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–4797317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–5363548мың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–2358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140000 мың теңге қаржы активтерін сатып алу – 140000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34802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32653 мың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1,3-қосымшалары осы шешімнің 1,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И.Молдалиев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Е.Аширов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339 Кентау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шешіміне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268 Кентау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2011 жылға арналған қалалық 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70"/>
        <w:gridCol w:w="668"/>
        <w:gridCol w:w="7921"/>
        <w:gridCol w:w="207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5 470 985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656 346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214 938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</w:p>
        </w:tc>
      </w:tr>
      <w:tr>
        <w:trPr>
          <w:trHeight w:val="9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4 797 317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4 797 317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4 797 317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0"/>
        <w:gridCol w:w="690"/>
        <w:gridCol w:w="769"/>
        <w:gridCol w:w="7178"/>
        <w:gridCol w:w="228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5 363 548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146 354 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117 991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14 671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14 566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46 288 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45 390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57 032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55 339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27 191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27 191 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(областық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25 356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283 051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6 347 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6 347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276 704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276 704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275 524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9 209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9 209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9 209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2 462 344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241 101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37 778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203 067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1 824 508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4 403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1 820 105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1 746 044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74 061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396 735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337 894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314 651 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312 725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47 136 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150 284 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18 580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1 498 198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22 497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1 349 357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50 731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1 289 826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1 219 826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2 847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118 252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141 423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31 295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59 772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54 972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21 511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8 426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52 074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17 730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26 766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26 766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58 983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53 028 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259 135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259 135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253 369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253 369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102 535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102 535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13 392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71 687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48 601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2 239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 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15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-34 802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339 Кентау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шешіміне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268 Кентау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шешіміне 3-қосымша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7"/>
        <w:gridCol w:w="624"/>
        <w:gridCol w:w="7835"/>
        <w:gridCol w:w="22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4 884 780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441 499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4 423 216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4 423 216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72"/>
        <w:gridCol w:w="830"/>
        <w:gridCol w:w="712"/>
        <w:gridCol w:w="7194"/>
        <w:gridCol w:w="226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теңге)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4 884 780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175 665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139 266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19 084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19 084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52 381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50 837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1 544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67 801 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67 422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(областық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6 517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6 517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2 391 477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222 074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190 034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2 106 650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2 103 351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1 999 276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104 075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488 468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461 477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459 589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35 545 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31 060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242 785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24 139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1 482 196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1 158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1 386 257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1 385 955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1 385 955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11 202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2 136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2 262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4 854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63 234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217 603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60 056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60 056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102 166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102 166 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97 589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33 911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26 778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21 470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9 369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6 954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16 439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9 751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9 751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6 688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52 739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30 375 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30 375 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9 400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сінібі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Ерекшклігі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Ерекшклігі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өкімшісі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