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a583" w14:textId="313a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2010 жылғы 22 желтоқсандағы № 268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2011 жылғы 9 қарашадағы N 343 шешімі. Оңтүстік Қазақстан облысы Кентау қаласының Әділет басқармасында 2011 жылғы 16 қарашада N 14-3-118 тіркелді. Қолданылу мерзімінің аяқталуына байланысты шешімнің күші жойылды - Оңтүстік Қазақстан облысы Кентау қалалық мәслихатының 2012 жылғы 9 ақпандағы N 40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Кентау қалалық мәслихатының 2012.02.09 N 40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«Қазақстан Республикасының Бюджет кодексінің»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қалалық бюджет туралы» Кентау қалалық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14-3-103 нөмірмен тіркелген, 2011 жылғы 15 қаңтарда, 24 қаңтарда, 29 қаңтарда, 5 ақпанда, 10 ақпанда, 19 ақпанда, 26 ақпанда «Кентау шұғыласы» газетінің 2, 3, 4, 5, 6, 7, 8 нөмірлерінде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2011-2013 жылдарға арналған қалалық бюджеті тиісінше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–5544770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–667220мың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11599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- 8938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–4857013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–5437333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–2358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140000 мың теңге қаржы активтерін сатып алу – 140000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34802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32653 мың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1,6-қосымшалары осы шешімнің 1, 2-қосымшаларына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И.Молдалиев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Е.Аширов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2011 жылғы 09 қарашадағы № 343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2011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6"/>
        <w:gridCol w:w="663"/>
        <w:gridCol w:w="7777"/>
        <w:gridCol w:w="2232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5 544 770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667 220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301 110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301 110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228 305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228 305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111 105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45 316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</w:t>
            </w:r>
          </w:p>
        </w:tc>
      </w:tr>
      <w:tr>
        <w:trPr>
          <w:trHeight w:val="9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9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 түсімі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4 857 013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4 857 013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4 857 013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28"/>
        <w:gridCol w:w="749"/>
        <w:gridCol w:w="769"/>
        <w:gridCol w:w="7001"/>
        <w:gridCol w:w="218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5 437 333 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155 408 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126 535 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14 971 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14 866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54 006 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45 390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8 616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57 558 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55 509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2 049 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1 035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1 035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27 838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27 838 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 ауданның (облыстық маңызы бар қаланың)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26 003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282 209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7 195 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7 195 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275 014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275 014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274 051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9 165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9 165 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9 165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2 521 529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308 938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44 638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44 382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264 300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238 400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1 825 874 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4 265 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4 265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1 821 609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1 748 384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73 225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386 717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70 209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14 888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 қамтамасыз 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316 508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316 508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294 672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271 666 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269 741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45 492 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5 665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29 099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134 991 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етуге, және ымдау тілі мамандарының, жеке көмекшілердің қызмет көрсету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18 667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11 295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1 925 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1 925 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23 006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23 006 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21 064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1 536 518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23 374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 ұйымдастыру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10 324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10 324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1 349 307 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57 731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50 731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1 289 826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1 219 826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163 837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10 162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2 294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4 813 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153 675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142 667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31 295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25 925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60 110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55 310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50 946 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30 738 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23 534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7 204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3 820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20 524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6 388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6 088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8 420 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6 316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53 565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18 019 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мекендердегі әлеуметтік сала мамандарын әлеуметтік қолдау шараларын іске асыру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2 493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2 493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15 295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7 252 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1 283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9 056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9 056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8 696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26 490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26 490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26 490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68 286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68 286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9 085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8 845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59 201 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6 053 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53 028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260 641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260 641 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5 766 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5 766 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254 875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254 875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108 666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108 666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13 846 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76 489 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53 403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23 086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13 651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 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 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1 582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2 239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 операциялар бойынша сальдо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-34 802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34 802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09 қарашадағы № 343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6-қосымша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Кентау қаласының ауыл әкімдері аппараттарының 2011 жылға арналған 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3040"/>
        <w:gridCol w:w="1406"/>
        <w:gridCol w:w="1663"/>
        <w:gridCol w:w="1722"/>
        <w:gridCol w:w="1683"/>
        <w:gridCol w:w="1467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теңге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</w:p>
        </w:tc>
      </w:tr>
      <w:tr>
        <w:trPr>
          <w:trHeight w:val="945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  әкімі аппараты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    әкімі аппараты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99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55509</w:t>
            </w:r>
          </w:p>
        </w:tc>
      </w:tr>
      <w:tr>
        <w:trPr>
          <w:trHeight w:val="99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8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44382</w:t>
            </w:r>
          </w:p>
        </w:tc>
      </w:tr>
      <w:tr>
        <w:trPr>
          <w:trHeight w:val="975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465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495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525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465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12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465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51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915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