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8c25" w14:textId="2fe8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2009 жылғы 23 ақпандағы № 16/119-ІV "Елді мекендердің жерлеріне салынатын базалық салық ставкалары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2011 жылғы 2 наурыздағы N 42/286-IV шешімі. Оңтүстік Қазақстан облысы Түркістан қаласының Әділет басқармасында 2011 жылғы 30 наурызда N 14-4-95 тіркелді. Күші жойылды - Оңтүстік Қазақстан облысы Түркістан қалалық мәслихатының 2012 жылғы 20 желтоқсандағы № 10/62-V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Түркістан қалалық мәслихатының 2012.12.20 № 10/62-V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(Салық кодексі) Кодексінің 381-бабының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Түркістан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"Елді мекендердің жерлеріне салынатын базалық салық ставкалары туралы" Түркістан қалалық мәслихатының 2009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16/119-ІV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14-4-64 нөмірімен тіркелген, «Түркістан» газетінің 2009 жылғы 4 сәуірдегі № 17 санында жарияланған) шешіміне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 «автотұраққа» деген сөзден кейін «паркинге» деген сөзбен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С.Тәженов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М.Исмаилов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