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f085" w14:textId="282f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2010 жылғы 21 желтоқсандағы № 41/269-IV "2011-2013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2011 жылғы 31 наурыздағы N 43/295-IV шешімі. Оңтүстік Қазақстан облысы Түркістан қаласының Әділет басқармасында 2011 жылғы 6 сәуірде N 14-4-97 тіркелді. Қолданылу мерзімінің аяқталуына байланысты шешімнің күші жойылды - Оңтүстік Қазақстан облысы Түркістан қалалық мәслихатының 2012 жылғы 6 тамыздағы № 01-09/157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Түркістан қалалық мәслихатының 2012.08.06 № 01-09/157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толықтырулар енгізу туралы" Оңтүстік Қазақстан облыстық мәслихатының 2011 жылғы 16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38/389-IV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2044-нөмірмен тіркелген шешіміне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қалалық бюджет туралы" Түркістан қалалық мәслихатының 2010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41/269-IV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14-4-91-нөмірмен тіркелген, 2011 жылғы 15 қаңтарда «Түркістан» газетінің 3-нөмірінде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«1. Түркістан қаласының 2011-2013 жылдарға арналған қалалық бюджеті тиісінше 1, 2, 3, және 6-қосымшаларға сәйкес, оның ішінде 2011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16 276 406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1 129 523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8 656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11 974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түсiмдерi – 15 126 253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16 323 932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13 701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14 295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- 61 227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61 227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47 526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Х.Муслимов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                           М.Исмаилов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43/295-ІV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41/269-ІV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66"/>
        <w:gridCol w:w="702"/>
        <w:gridCol w:w="8150"/>
        <w:gridCol w:w="2096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16 276 406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1 129 523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387 461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387 461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296 432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296 432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376 527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171 364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131 343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20 549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20 384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20 384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6 031</w:t>
            </w:r>
          </w:p>
        </w:tc>
      </w:tr>
      <w:tr>
        <w:trPr>
          <w:trHeight w:val="12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14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15 126 253</w:t>
            </w:r>
          </w:p>
        </w:tc>
      </w:tr>
      <w:tr>
        <w:trPr>
          <w:trHeight w:val="5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15 126 253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15 126 253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2"/>
        <w:gridCol w:w="652"/>
        <w:gridCol w:w="672"/>
        <w:gridCol w:w="7493"/>
        <w:gridCol w:w="216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16 323 932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323 991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289 989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24 406,0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79 199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186 384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33 187</w:t>
            </w:r>
          </w:p>
        </w:tc>
      </w:tr>
      <w:tr>
        <w:trPr>
          <w:trHeight w:val="10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15 520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8 980 475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310 993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68 840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68 790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6 748 375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6 745 520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6 613 197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82 371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1 921 107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147 388,0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75 021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1 773 719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1 773 719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701 268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676 462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61 742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438 491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37 625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4 868 778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94 998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94 878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4 575 845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131 858,0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4 443 987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1 738 730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2 705 257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197 935,0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36 632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122 722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73 484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235 147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57 188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83 624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28 746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12 872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144 420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144 420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191 374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55 204,0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шаруашылық саласындағы мемлекеттік саясатты іске асыру жөніндегі қызметтер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33 009,0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20 618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20 618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444 481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444 481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444 481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444 481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86 198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75 108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44 568</w:t>
            </w:r>
          </w:p>
        </w:tc>
      </w:tr>
      <w:tr>
        <w:trPr>
          <w:trHeight w:val="8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бюджеттік кредиттеу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-61 227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47 526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43/295-ІV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41/269-ІV шешіміне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қалалық бюджет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23"/>
        <w:gridCol w:w="779"/>
        <w:gridCol w:w="7979"/>
        <w:gridCol w:w="2074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11 487 443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1 196 343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443 803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443 803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329 272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329 272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348 838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152 504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73 134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117 990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52 518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16 963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21 912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21 912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10 266 512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10 266 512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10 266 512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749"/>
        <w:gridCol w:w="729"/>
        <w:gridCol w:w="7373"/>
        <w:gridCol w:w="21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11 487 443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325 035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23 624,0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185 112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185 112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8 577 202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217 563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7 434 353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7 431 923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7 340 618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925 286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98 282,0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734 573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685 336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657 881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23 384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472 474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49 237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1 394 153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248 909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248 909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962 947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2 322,0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960 625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960 625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182 297,0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101 297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248 493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65 346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61 026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90 122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8 828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49 879,0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шаруашылық саласындағы мемлекеттік саясатты іске асыру жөніндегі қызметтер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16 780,0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23 694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72 184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59 515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45 923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бюджеттік кредиттеу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43/295-ІV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41/269-ІV шешіміне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28"/>
        <w:gridCol w:w="707"/>
        <w:gridCol w:w="7942"/>
        <w:gridCol w:w="2174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12 575 029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1 238 691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459 819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459 819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337 315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337 315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361 646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154 946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74 692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126 786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56 355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18 103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24 027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28 488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28 488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28 488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11 297 974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11 297 974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11 297 974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13"/>
        <w:gridCol w:w="672"/>
        <w:gridCol w:w="672"/>
        <w:gridCol w:w="7408"/>
        <w:gridCol w:w="220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12 575 029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328 221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292 097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23 895,0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186 682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186 682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</w:p>
        </w:tc>
      </w:tr>
      <w:tr>
        <w:trPr>
          <w:trHeight w:val="10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8 198 720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218 923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195 508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195 508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7 436 545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7 433 927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7 341 937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91 990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543 252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102 436,0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13 628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82 848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440 816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440 816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785 909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735 857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707 600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25 195</w:t>
            </w:r>
          </w:p>
        </w:tc>
      </w:tr>
      <w:tr>
        <w:trPr>
          <w:trHeight w:val="10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43 789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31 908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509 091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10 979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50 052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2 558 851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248 909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248 909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2 099 502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2 502,0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210 440,0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208 659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123 162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251 101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62 914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65 800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91 663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76 412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76 412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6 812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30 724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12 296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248 369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248 369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248 369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248 369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74 592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50 747,0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шаруашылық саласындағы мемлекеттік саясатты іске асыру жөніндегі қызметтер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17 553,0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17 835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60 786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46 179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14 607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бюджеттік кредиттеу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-1 613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43/295-ІV шешіміне №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41/269-ІV шешіміне № 6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2011 жылға арналған қалалық бюджеттің ауыл округтері бойынша жергілікті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50"/>
        <w:gridCol w:w="589"/>
        <w:gridCol w:w="711"/>
        <w:gridCol w:w="771"/>
        <w:gridCol w:w="8590"/>
      </w:tblGrid>
      <w:tr>
        <w:trPr>
          <w:trHeight w:val="255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4-қосымшаның 1-жалғасы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1050"/>
        <w:gridCol w:w="1030"/>
        <w:gridCol w:w="1010"/>
        <w:gridCol w:w="930"/>
        <w:gridCol w:w="951"/>
        <w:gridCol w:w="1031"/>
        <w:gridCol w:w="951"/>
        <w:gridCol w:w="1051"/>
        <w:gridCol w:w="891"/>
        <w:gridCol w:w="891"/>
        <w:gridCol w:w="891"/>
        <w:gridCol w:w="712"/>
      </w:tblGrid>
      <w:tr>
        <w:trPr>
          <w:trHeight w:val="25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 атауы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Жүйнек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Қарашық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Оранғай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Иассы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Иқан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Иқан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Шорнақ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Бабай Қорған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Үшқайық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