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1c40" w14:textId="ed91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2010 жылғы 21 желтоқсандағы № 41/269-IV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2011 жылғы 21 қазандағы N 50/336-IV шешімі. Оңтүстік Қазақстан облысы Түркістан қаласының Әділет басқармасында 2011 жылғы 25 қазанда N 14-4-104 тіркелді. Қолданылу мерзімінің аяқталуына байланысты шешімнің күші жойылды - Оңтүстік Қазақстан облысы Түркістан қалалық мәслихатының 2012 жылғы 6 тамыздағы № 01-09/157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2012.08.06 № 01-09/157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 енгізу туралы" Оңтүстік Қазақстан облыстық мәслихатының 2011 жылғы 12 қазандағы </w:t>
      </w:r>
      <w:r>
        <w:rPr>
          <w:rFonts w:ascii="Times New Roman"/>
          <w:b w:val="false"/>
          <w:i w:val="false"/>
          <w:color w:val="000000"/>
          <w:sz w:val="28"/>
        </w:rPr>
        <w:t>№ 45/444-IV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2058-нөмірмен тіркелген шешіміне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қалалық бюджет туралы» Түркістан қалалық мәслихатының 2010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41/269-IV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14-4-91-нөмірмен тіркелген, 2011 жылғы 15 қаңтарда «Түркістан» газетінің 3-нөмірінде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Түркістан қаласының 2011-2013 жылдарға арналған қалалық бюджеті тиісінше 1, 2 және 3 қосымшасына сәйкес, оның ішінде 2011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16 399 593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1 235 299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7 862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45 974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 – 15 110 458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16 447 473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13 347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14 295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-61 227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61 227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47 526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 және 3-қосымшалары осы шешімнің 1, 2 және 3-қосымшаларына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жылғы салық түсімдерінен жеке табыс салығынан және әлеуметтік салықтан бөлу нормативтері қалалық бюджетке 51,4 пайыз, облыстық бюджетке 48,6 пайыз болып белгіленсін».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Е.Тәңірбергенов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50/336-ІV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41/269-ІV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69"/>
        <w:gridCol w:w="708"/>
        <w:gridCol w:w="8021"/>
        <w:gridCol w:w="221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16 399 593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1 235 299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438 983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438 983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342 589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342 589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391 628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177 912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74 237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134 343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20 999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7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10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45 974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45 974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45 974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15 110 458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15 110 458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15 110 458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1"/>
        <w:gridCol w:w="690"/>
        <w:gridCol w:w="711"/>
        <w:gridCol w:w="7345"/>
        <w:gridCol w:w="22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16 447 473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330 851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302 720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21 393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82 484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198 843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27 316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13 920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9 125 294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352 048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68 790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233 256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6 797 400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6 793 995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6 714 944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1 975 846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140 686,0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72 108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1 835 160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1 835 160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639 947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598 678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66 742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362 398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4 870 775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сейсмоқауiптi өңiрлерiнде орналасқан тұрғын үйлердiң сейсмотұрақтылығын қолдауға бағытталған iс-шаралар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4 531 023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149 172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4 369 851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1 727 843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2 642 008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242 805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240 752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427 438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78 919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58 567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30 759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12 259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161 946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190 635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шаруашылық саласындағы мемлекеттік саясатты іске асыру жөніндегі қызметтер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20 439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20 439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99 481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бюджеттiк инвестициялық жобалардың және концессиялық жобалардың техникалық-экономикалық негiздемелерiн әзiрлеу және оларға сараптама жасау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82 441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53 554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бюджеттік кредиттеу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-61 227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50/336-ІV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41/269-ІV 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65"/>
        <w:gridCol w:w="703"/>
        <w:gridCol w:w="8013"/>
        <w:gridCol w:w="2213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11 578 689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1 196 343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443 803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443 803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329 272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329 272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348 838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152 504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73 134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52 518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10 357 758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10 357 758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10 357 758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710"/>
        <w:gridCol w:w="729"/>
        <w:gridCol w:w="7353"/>
        <w:gridCol w:w="21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11 578 689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325 035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23 624,0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185 112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8 577 202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217 563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7 434 353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7 431 923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7 340 618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925 286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98 282,0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734 573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685 336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657 881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472 474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1 370 399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962 947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2 322,0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960 625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960 625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273 543,0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248 493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65 346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65 346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61 026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49 879,0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шаруашылық саласындағы мемлекеттік саясатты іске асыру жөніндегі қызметтер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16 780,0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72 184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59 515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бюджеттік кредиттеу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50/336-ІV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41/269-ІV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66"/>
        <w:gridCol w:w="702"/>
        <w:gridCol w:w="8091"/>
        <w:gridCol w:w="2155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12 679 710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1 238 691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459 819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459 819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337 315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337 315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361 646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154 946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74 692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126 786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56 355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24 027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11 402 655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11 402 655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11 402 655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49"/>
        <w:gridCol w:w="709"/>
        <w:gridCol w:w="709"/>
        <w:gridCol w:w="7342"/>
        <w:gridCol w:w="216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12 679 710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328 221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292 097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186 682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186 682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8 198 720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218 923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23 415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195 508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195 508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7 436 545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7 433 927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7 341 937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543 252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102 436,0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785 909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735 857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25 195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509 091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10 979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2 548 532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2 099 502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315 121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227 843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251 101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6 812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363 369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363 369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363 369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50 747,0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шаруашылық саласындағы мемлекеттік саясатты іске асыру жөніндегі қызметтер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17 553,0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бюджеттік кредиттеу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