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b2ec" w14:textId="c97b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қаласы әкімдігінің 2011 жылғы 19 қазандағы № 934 "2011 жылы жастар практикасын ұйымдастыру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қаласы әкімдігінің 2011 жылғы 28 қарашадағы N 1103 Қаулысы. Оңтүстік Қазақстан облысы Түркістан қаласының Әділет басқармасында 2011 жылғы 1 желтоқсанда N 14-4-108 тіркелді. Қолданылу мерзімінің аяқталуына байланысты күші жойылды - (Оңтүстік Қазақстан облысы Түркістан қаласы әкімі аппаратының 2013 жылғы 04 ақпандағы № 10114/403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Түркістан қаласы әкімі аппаратының 04.02.2013 № 10114/403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5-7)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18-2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 iске асыру жөнiндегi шаралар туралы" Қазақстан Республикасы Үкiметiнiң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Түркістан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 жылы жастар практикасын ұйымдастыру туралы" Түркістан қаласы әкімдігінің 19 қазан 2011 жылғы № 934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14-4-105 нөмірімен тіркелген, 05.11.2011 жылғы "Түркістан" газетінің 55-нөмірінде жарияланған) қаулысына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 осы қаулының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Ж.Ибрагимовке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Қ.Молдасеитов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1103 қаулысына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3844"/>
        <w:gridCol w:w="2686"/>
        <w:gridCol w:w="2086"/>
        <w:gridCol w:w="1728"/>
        <w:gridCol w:w="1671"/>
      </w:tblGrid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орындардың саны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жалақысының мөлшері (теңге)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практикасының ұзақтығы (ай)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«Тұран» шаруа қожалығы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агроинженер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«Санитас» емдеу-сауықтыру орталығы» мекемесі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 ісі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«Түркістаннасос» жауапкершілігі шектеулі серіктестігі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"Агро-Табыс" селолық тұтыну кооперативі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«Имажанов Н»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"Есенова Перизат Махмутовна"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 өнеркәсібінің маманы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«Түркістан» селолық тұтыну кооперативі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"Клиника Талгата" мекемесі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 ісі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«Ақ берен» жауапкершілігі шектеулі серіктестігі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«Этнопедагогикалық колледж» жеке мекемесі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"Маржан" жауапкершілігі шектеулі серіктестігі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"Ақмарал " аурухана» мекемесі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«Мираж АК ЛТД» жауапкершілігі шектеулі серіктестігі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«Юлдаш-Ата» шаруа қожалығы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өндірісінің шебері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"ШТФ Түркістан" жауапкершілігі шектеулі серіктестігі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темір жолы» Ұлттық компаниясы акционерлік қоғамының филиалы «Шымкент жол бөлімшесі» Түркістан станциясы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ақпарат, байланыс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"Түркістан-су" мемлекеттік коммуналдық кәсіпорны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«Қамар апа» бала-бақшасы» жеке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"Түркістан жарық-тазалық" жауапкершілігі шектеулі серіктестігі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«Оңтүстік-Қазақстан облыстық «Адал» тұтынушылар құқығын қорғау бірлестігі» қоғамдық бірлестігі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"Кентавр-ШЗА-2007" жауапкершілігі шектеулі серіктестігі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 өнеркәсібінің маманы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қаласындағы «Транстелеком» акционерлік қоғамының филиалы-Шымкенттранстелеком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есепші-экономист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ақпарат, байланыс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«Транс Азия Контракт и КоГ» жауапкершілігі шектеулі серіктестігі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стропальщик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қауіпсіздігі маманы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«Иассы» консорциумы» жеке кәсіпкерлер және заңды тұлғалар қауымдастығы» заңды тұлғалар бірлестігі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хатшы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«Молда-Мұса» селолық тұтыну кооперативі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«Тұран-Түркістан» жауапкершілігі шектеулі серіктестігі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«Курманбекова Перизат»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«Түркістан»-«Туркистон» қалалық газеті» жауапкершілігі шектеулі серіктестігі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маманы-филолог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«Закир-Ата» шаруа қожалығы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«Кучкаров»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«Давлат» шаруа қожалығы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механизатор-фермер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«Иқан» шаруа қожалығы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механизатор-фермер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«Тажиханов Ф» шаруа қожалығы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механизатор-фермер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«Югнак» шаруа қожалығы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механик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электрмен дәнекерлеуші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«Мәдени мұра» ғылыми-зерттеу орталығы жауапкершілігі шектеулі серіктестігі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тарихшы-этнограф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«Рухани Мұра» халықаралық қоғамдық қоры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«Бабажанов М» шаруа қожалығы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механизатор-фермер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