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a4dd" w14:textId="c6ca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21 желтоқсан 2010 жылғы № 39/219 "2011-2013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 сессиясының 2011 жылғы 1 шілдедегі N 45/258 шешімі. Оңтүстік Қазақстан облысы Бәйдібек ауданының Әділет басқармасында 2011 жылғы 8 шілдеде N 14-5-113 тіркелді. Қолданылу мерзімінің аяқталуына байланысты шешімнің күші жойылды - Оңтүстік Қазақстан облысы Бәйдібек ауданы мәслихатының 2012 жылғы 6 тамыздағы № 80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Бәйдібек ауданы мәслихатының 2012.08.06 № 80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кодексіне және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Бәйдібек аудандық мәслихатының 21 желтоқсан 2010 жылғы </w:t>
      </w:r>
      <w:r>
        <w:rPr>
          <w:rFonts w:ascii="Times New Roman"/>
          <w:b w:val="false"/>
          <w:i w:val="false"/>
          <w:color w:val="000000"/>
          <w:sz w:val="28"/>
        </w:rPr>
        <w:t>№ 39/219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14-5-105 нөмірмен тіркелген, 6 қаңтар 2011 жылғы "Шаян" газетінің 1-2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төрайымы:                      К.Рсалиева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С.Спабеков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45/258 шешіміне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39/219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2011 жылға арналған аудан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548"/>
        <w:gridCol w:w="311"/>
        <w:gridCol w:w="720"/>
        <w:gridCol w:w="8352"/>
        <w:gridCol w:w="164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КІРІСТЕР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5039078
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242588
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88859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83994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83994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58471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33000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18591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3590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4984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5828
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2668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6471
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6471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4784191
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4784191
</w:t>
            </w:r>
          </w:p>
        </w:tc>
      </w:tr>
      <w:tr>
        <w:trPr>
          <w:trHeight w:val="2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4784191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393"/>
        <w:gridCol w:w="690"/>
        <w:gridCol w:w="652"/>
        <w:gridCol w:w="8128"/>
        <w:gridCol w:w="166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5105191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128071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3278010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173651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2626368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2626153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2573246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452307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75135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197819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107087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58796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58796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397830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78719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103199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175528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29642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396521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396521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396521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396521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-83986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