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d0c5" w14:textId="ec9d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21 желтоқсан 2010 жылғы № 39/219 "2011-2013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2011 жылғы 21 қазандағы N 48/286 шешімі. Оңтүстік Қазақстан облысы Бәйдібек ауданының Әділет басқармасында 2011 жылғы 26 қазанда N 14-5-119 тіркелді. Қолданылу мерзімінің аяқталуына байланысты шешімнің күші жойылды - Оңтүстік Қазақстан облысы Бәйдібек ауданы мәслихатының 2012 жылғы 6 тамыздағы № 80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Бәйдібек ауданы мәслихатының 2012.08.06 № 80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12 қазандағы «2011-2013 жылдарға арналған облыстық бюджет туралы» Оңтүстік Қазақстан облыстық мәслихатының 2010 жылғы 10 желтоқсандағы № 35/349-ІV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45/444-ІV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2058 санымен тіркелген шешіміне сәйкес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Бәйдібек аудандық мәслихатының 21 желтоқсан 2010 жылғы </w:t>
      </w:r>
      <w:r>
        <w:rPr>
          <w:rFonts w:ascii="Times New Roman"/>
          <w:b w:val="false"/>
          <w:i w:val="false"/>
          <w:color w:val="000000"/>
          <w:sz w:val="28"/>
        </w:rPr>
        <w:t>№ 39/219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14-5-105 нөмірмен тіркелген, 6 қаңтар 2011 жылғы «Шаян» газетінің 1-2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 3 және 4 тармақтар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2011-2013 жылдарға арналған бюджеті 1, 2 және 3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5 181 631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305 392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8 065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4 871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4 863 303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5 247 744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58 490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- 124 603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пайдалану)– 124 603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66 113 мың     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бюджетте аудан әкімдігінің 2011 жылға арналған резерві 2 795 мың теңге сомасында бекітілсін.»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2011 жылға жеке табыс салығы және әлеуметтік салық түсімдерінің жалпы сомасын бөлу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64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ауданнан 36 пайыз болып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және 3 қосымшалары осы шешімнің 1 және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төрайымы:    А.Құлымбет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С.Спабеков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48/286 шешіміне 1 -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39/219 шешіміне 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2011 жылға арналған аудан 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29"/>
        <w:gridCol w:w="418"/>
        <w:gridCol w:w="678"/>
        <w:gridCol w:w="8234"/>
        <w:gridCol w:w="182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5181631</w:t>
            </w:r>
          </w:p>
        </w:tc>
      </w:tr>
      <w:tr>
        <w:trPr>
          <w:trHeight w:val="22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305392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111438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4863303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4863303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0"/>
        <w:gridCol w:w="729"/>
        <w:gridCol w:w="651"/>
        <w:gridCol w:w="7917"/>
        <w:gridCol w:w="170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5247744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221457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203924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3124775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187068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2559206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2558991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277682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172591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593221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 шаруашылығы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405821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109533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76146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120889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573883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14406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 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  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   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-5306234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48/286 шешіміне 2 -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39/219 шешіміне 3 -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 арналған аудан бюджеті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9077"/>
        <w:gridCol w:w="16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4529951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262305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7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4256423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4256423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4256423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80"/>
        <w:gridCol w:w="725"/>
        <w:gridCol w:w="826"/>
        <w:gridCol w:w="7906"/>
        <w:gridCol w:w="168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4529951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231855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214838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142292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 ауданның (облыстық маңызы бар қаланың)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3276302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107986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2921711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2921461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2861903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246605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203195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203195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246853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225141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159402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 шаруашылығы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124323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46684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46684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77639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77639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538063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72878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70566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214395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214395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 саласындағы мемлекеттік саясатты іске асыру жөніндегі қызметтер  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31215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   мың теңге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   мың теңге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-8750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 мың теңге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