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bed" w14:textId="1895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21 желтоқсан 2010 жылғы № 39/219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2011 жылғы 10 қарашадағы N 49/290 шешімі. Оңтүстік Қазақстан облысы Бәйдібек ауданының Әділет басқармасында 2011 жылғы 15 қарашада N 14-5-121 тіркелді. Қолданылу мерзімінің аяқталуына байланысты шешімнің күші жойылды - Оңтүстік Қазақстан облысы Бәйдібек ауданы мәслихатының 2012 жылғы 6 тамыздағы № 80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Бәйдібек ауданы мәслихатының 2012.08.06 № 80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жылы 31 қазандағы "2011-2013 жылдарға арналған облыстық бюджет туралы" Оңтүстік Қазақстан облыстық мәслихатының 2010 жылғы 10 желтоқсандағы № 35/349-ІV шешіміне өзгерістер мен толықтыру енгізу туралы" № 46/446-ІV Нормативтік құқықтық актілерді мемлекеттік тіркеу тізілімінде 2059 санымен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Бәйдібек аудандық мәслихатының 21 желтоқсан 2010 жылғы № 39/219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14-5-105 нөмірмен тіркелген, 6 қаңтар 2011 жылғы «Шаян» газетінің 1-2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2011-2013 жылдарға арналған бюджеті 1, 2 және 3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5 224 025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305 392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8 065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4 871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4 905 697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5 290 138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58 490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- 124 603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124 603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66 113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төрайымы:    А.Құлымбет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49/290 шешіміне 1 -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39/219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71"/>
        <w:gridCol w:w="589"/>
        <w:gridCol w:w="8113"/>
        <w:gridCol w:w="217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0"/>
        <w:gridCol w:w="690"/>
        <w:gridCol w:w="690"/>
        <w:gridCol w:w="7408"/>
        <w:gridCol w:w="221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5290138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222307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204174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3159461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212398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2569727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2569512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2514980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172946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406821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166462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113339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