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cca88" w14:textId="97cca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Президенттігіне кандидаттар үшін сайлау өткізу кезеңінде үгіттік баспа материалдарын орналастыратын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ауданы әкімдігінің 2011 жылғы 2 наурыздағы N 118 Қаулысы. Оңтүстік Қазақстан облысы Қазығұрт ауданының Әділет басқармасында 2011 жылғы 4 наурызда N 14-6-130 тіркелді. Күші жойылды - Оңтүстік Қазақстан облысы Қазығұрт ауданы әкімдігінің 2011 жылғы 20 мамырдағы N 257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Қазығұрт ауданы әкімдігінің 2011.05.20 N 257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қыркүйектегi № 2464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тармағына, Қазақстан Республикасының 2001 жылғы 23 қаңтардағы № 148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Қазығұрт аудандық аумақтық сайлау комиссиясымен бірлесе отырып (келісімі бойынша) Қазақстан Республикасы Президенттігіне кандидаттар үшін сайлау өткізу кезеңінде үгiттiк баспа материалдарын орналастыратын орындардың тізбесі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Ауыл округтерінің әкiмдерi аталған орындарды тақталар, стендтермен жарақтандырып, барлық кандидаттар үшін бірыңғай және бірдей жағдайларда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әкiмiнiң орынбасары Г.Ж.Тағаеваға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кейін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әкiмi                                Т.С.Алиев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Қазығұрт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_____________ С.Сеңгірбаев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«2» наурыз 2011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118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Қазақстан Республикасы Президенттігіне кандидаттар үшін сайлау өткізу кезеңінде үгiттiк баспа материалдарын орналастыратын орындардың тізбесі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0"/>
      </w:tblGrid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Алтынтөбе ауыл округі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«Қазығұрт аудандық мәдениет сарайы» мемлекеттік коммуналдық қазыналық кәсіпорны Алтынтөбе ауылдық клубының аумағы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Жаңабазар ауыл округі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«Жаңаталап жалпы орта мектебі» мемлекеттік мекемесінің аумағы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«Жеңіс бастауыш мектебі» мемлекеттік мекемесінің аумағы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«Қазығұрт аудандық мәдениет сарайы» мемлекеттік коммуналдық қазыналық кәсіпорны Тілектес ауылдық клубының аумағы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Жігерген ауыл округі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«Ж.Есіркепов атындағы жалпы орта мектебі» мемлекеттік мекемесінің аумағы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«Өгем бастауыш мектебі» мемлекеттік мекемесінің аумағы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Қызылбұлақ фельдшерлік акушерлік пункттің аумағы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 округі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11 Кәсіптік лицей» мемлекеттік мекемесінің аумағы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«Қазығұрт аудандық мәдениет сарайы» мемлекеттік коммуналдық қазыналық кәсіпорнының аумағы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орталық аурухана ғимаратының аумағы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Қақпақ ауыл округі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алаңның аумағы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Қарабау ауыл округі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атындағы жалпы орта мектебі» мемлекеттік мекемесінің аумағы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«А.Оразбаева атындағы жалпы орта мектебі» мемлекеттік мекемесінің аумағы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«Макаренко атындағы жалпы орта мектебі» мемлекеттік мекемесінің аумағы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«Қ.Өмірәлиев атындағы жалпы орта мектебі» мемлекеттік мекемесінің аумағы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Қызылқия ауыл округі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«Айнатас жалпы орта мектебі» мемлекеттік мекемесінің аумағы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«Қазығұрт аудандық мәдениет сарайы» мемлекеттік коммуналдық қазыналық кәсіпорны Қызылқия мәдениет үйінің аумағы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«Қызылсеңгір жалпы орта мектебі» мемлекеттік мекемесінің аумағы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«Ынталы жалпы орта мектебі» мемлекеттік мекемесінің аумағы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Рабат ауыл округі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«Қазығұрт аудандық мәдениет сарайы» мемлекеттік коммуналдық қазыналық кәсіпорны Рабат мәдениет үйінің аумағы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«Қазығұрт аудандық мәдениет сарайы» мемлекеттік коммуналдық қазыналық кәсіпорны Қазығұрт ауылдық клубының аумағы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Рабат ауылдық фельдшерлік акушерлік пунктінің аумағы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«Ж.Қаппаров атындағы жалпы орта мектебі» мемлекеттік мекемесінің аумағы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«Еңбекші жалпы орта мектебі» мемлекеттік мекемесінің аумағы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«Қызылдала жалпы орта мектебі» мемлекеттік мекемесінің аумағы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Тұрбат ауыл округі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Тұрбат елді мекенінің орталық алаңының аумағы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Шанақ ауыл округі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«Абай атындағы жалпы орта мектебі» мемлекеттік мекемесінің аумағы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«Қазығұрт аудандық мәдениет сарайы» мемлекеттік коммуналдық қазыналық кәсіпорны Ақжар клубының аумағы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«Т.Тоқтаров атындағы жалпы орта мектебі» мемлекеттік мекемесінің аумағы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Шарапхана ауыл округі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«Д.Қонаев атындағы жалпы орта мектебі» мемлекеттік мекемесінің аумағы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«М.Өтемісұлы атындағы жалпы орта мектебі» мемлекеттік мекемесінің аумағы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«А.Байтұрсынов атындағы жалпы орта мектебі» мемлекеттік мекемесінің аумағы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«Талдыбұлақ жалпы негізгі мектебі» мемлекеттік мекемесінің аумағы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«Бақабұлақ бастауыш мектебі» мемлекеттік мекемесінің аумағы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Шарбұлақ ауыл округі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Шарбұлақ дәрігерлік емханасының аумағы</w:t>
            </w:r>
          </w:p>
        </w:tc>
      </w:tr>
      <w:tr>
        <w:trPr>
          <w:trHeight w:val="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Ақбастау фельдшерлік акушерлік пунктінің аумағы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