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68f0" w14:textId="7296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2010 жылғы 22 желтоқсандағы № 38/279-IV "2011-2013 жылдарға арналған аудандық бюджет туралы" 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2011 жылғы 9 наурыздағы N 40/301-IV шешімі. Оңтүстік Қазақстан облысы Қазығұрт ауданының Әділет басқармасында 2011 жылғы 17 наурызда N 14-6-131 тіркелді. Қолданылу мерзімінің аяқталуына байланысты шешімнің күші жойылды - Оңтүстік Қазақстан облысы Қазығұрт ауданы мәслихатының 2012 жылғы 6 тамыздағы № 236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Қазығұрт ауданы мәслихатының 2012.08.06 № 236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Қазығұрт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38/279-IV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14-6-125 нөмірімен тіркелген, 2011 жылы 14 қаңтардағы "Қазығұрт тынысы" газетінде № 2 санында ресми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Қазығұрт ауданының 2011-2013 жылдарға арналған аудандық бюджеті тиісінше 1, 2 және 3 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7327277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697754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6287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14628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6608608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7292843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28132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36 214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8082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36860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36860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-29790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29790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- 30443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3, 4 қосымшалары осы шешімнің 1, 2, 3, 4 қосымшаларына сәйкес жаңа редакцияда жазылып және 6 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Е.Сванов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А.Омаров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 наурыздағы № 40/301-ІV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Қазығұрт 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38/279-ІV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692"/>
        <w:gridCol w:w="731"/>
        <w:gridCol w:w="7860"/>
        <w:gridCol w:w="2166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7 327 277
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697 754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144 575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144 575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132 260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132 260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399 669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359 037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28 252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10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6 287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акциялардың мемлекеттiк пакеттерiне дивидендтер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</w:p>
        </w:tc>
      </w:tr>
      <w:tr>
        <w:trPr>
          <w:trHeight w:val="14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</w:t>
            </w:r>
          </w:p>
        </w:tc>
      </w:tr>
      <w:tr>
        <w:trPr>
          <w:trHeight w:val="17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6 608 608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6 608 608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6 608 608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50"/>
        <w:gridCol w:w="708"/>
        <w:gridCol w:w="727"/>
        <w:gridCol w:w="7435"/>
        <w:gridCol w:w="205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7 292 843
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268 887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245 757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18 181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18 051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74 346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62 606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11 740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153 230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151 254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13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11 174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4 457 736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134 179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134 179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134 179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3 786 253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3 782 760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3 769 125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13 635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537 304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95 217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9 764</w:t>
            </w:r>
          </w:p>
        </w:tc>
      </w:tr>
      <w:tr>
        <w:trPr>
          <w:trHeight w:val="10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50 741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0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442 087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442 087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305 206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283 090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283 090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16 067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13 639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19 163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211 392</w:t>
            </w:r>
          </w:p>
        </w:tc>
      </w:tr>
      <w:tr>
        <w:trPr>
          <w:trHeight w:val="10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22 116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22 116</w:t>
            </w:r>
          </w:p>
        </w:tc>
      </w:tr>
      <w:tr>
        <w:trPr>
          <w:trHeight w:val="10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19 250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1 236 210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26 101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23 601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23 601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1 196 233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172 451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172 451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1 023 782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1 023 782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13 876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163 037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58 341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58 341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54 821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48 286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48 286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</w:p>
        </w:tc>
      </w:tr>
      <w:tr>
        <w:trPr>
          <w:trHeight w:val="10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36 375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29 761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29 761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5 614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20 035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9 123</w:t>
            </w:r>
          </w:p>
        </w:tc>
      </w:tr>
      <w:tr>
        <w:trPr>
          <w:trHeight w:val="10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6 919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284 244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284 244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284 244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284 244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144 621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38 759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</w:p>
        </w:tc>
      </w:tr>
      <w:tr>
        <w:trPr>
          <w:trHeight w:val="10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17 462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8 726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97 006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97 006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97 006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10 948</w:t>
            </w:r>
          </w:p>
        </w:tc>
      </w:tr>
      <w:tr>
        <w:trPr>
          <w:trHeight w:val="10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36 988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323 201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323 201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323 201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323 201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34 308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34 308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15 813</w:t>
            </w:r>
          </w:p>
        </w:tc>
      </w:tr>
      <w:tr>
        <w:trPr>
          <w:trHeight w:val="10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15 553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28 132
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36 214
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8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36 092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36 092
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36 092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36 092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36 092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36 092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-29 790
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29 790
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
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 қалдықтарының қозғалысы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30 433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 наурыздағы № 40/301-ІV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Қазығұрт 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38/279-ІV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12"/>
        <w:gridCol w:w="610"/>
        <w:gridCol w:w="8208"/>
        <w:gridCol w:w="2140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7 519 231
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749 016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170 170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170 170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407 235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362 363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10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акциялардың мемлекеттiк пакеттерiне дивидендтер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</w:t>
            </w:r>
          </w:p>
        </w:tc>
      </w:tr>
      <w:tr>
        <w:trPr>
          <w:trHeight w:val="13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16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6 747 837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6 747 837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6 747 837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492"/>
        <w:gridCol w:w="711"/>
        <w:gridCol w:w="672"/>
        <w:gridCol w:w="7431"/>
        <w:gridCol w:w="220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7519231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273010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247317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20111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54974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53653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172232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170415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151213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</w:t>
            </w:r>
          </w:p>
        </w:tc>
      </w:tr>
      <w:tr>
        <w:trPr>
          <w:trHeight w:val="11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9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 жол жүрісі қауiпсiздiгін қамтамасыз ету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5239751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114543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114543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114543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4049359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4046321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4030504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1075849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66096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54547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 мектеп олимпиадаларын және мектептен тыс іс-шараларды өткiзу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1009753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1009753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318453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293704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293704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227246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24749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24749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21668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1077186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 құрылысы және (немесе) сатып алу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1022807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1007220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1007220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30778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178038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59196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59196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56488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55023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55023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52662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7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41333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34223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34223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Телерадио хабарларын тарату арқылы мемлекеттік ақпараттық саясатты жүргізу жөніндегі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жануарлардың, жануарлардан алынатын өнімдер мен шикізаттың құнын иелеріне өтеу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101559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101559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101559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34543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34543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ауыл шаруашылығы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кәсіпкерлік, өнеркәсіп және ауыл шаруашылығы саласындағы мемлекеттік саясатты іске асыру жөніндегі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БЮДЖЕТ ТАПШЫЛЫҒЫ (ПРОФИЦИТІ)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ТАПШЫЛЫҒЫН ҚАРЖЫЛАНДЫРУ (ПРОФИЦИТІН ПАЙДАЛАНУ)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 наурыздағы № 40/301-ІV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Қазығұрт 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38/279-ІV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72"/>
        <w:gridCol w:w="690"/>
        <w:gridCol w:w="7945"/>
        <w:gridCol w:w="2243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6 122 754
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761 857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172 973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172 973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149 454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149 454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414 246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365 880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12 109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34 006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17 463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5 108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10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7 721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7 721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7 302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акциялардың мемлекеттiк пакеттерiне дивидендтер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</w:t>
            </w:r>
          </w:p>
        </w:tc>
      </w:tr>
      <w:tr>
        <w:trPr>
          <w:trHeight w:val="13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</w:t>
            </w:r>
          </w:p>
        </w:tc>
      </w:tr>
      <w:tr>
        <w:trPr>
          <w:trHeight w:val="16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5 336 765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5 336 765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5 336 765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09"/>
        <w:gridCol w:w="729"/>
        <w:gridCol w:w="729"/>
        <w:gridCol w:w="7054"/>
        <w:gridCol w:w="227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6122754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282175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255362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20615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56896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жөніндегі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177851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23362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12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 жол жүрісі қауiпсiздiгін қамтамасыз ету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4791977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4102082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4098831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4082856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574204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58365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 мектеп олимпиадаларын және мектептен тыс іс-шараларды өткiзу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503965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503965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339478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313173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243154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26305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26305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 құрылысы және (немесе) сатып алу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36533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Телерадио хабарларын тарату арқылы мемлекеттік ақпараттық саясатты жүргізу жөніндегі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285597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жануарлардың, жануарлардан алынатын өнімдер мен шикізаттың құнын иелеріне өтеу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ауыл шаруашылығы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кәсіпкерлік, өнеркәсіп және ауыл шаруашылығы саласындағы мемлекеттік саясатты іске асыру жөніндегі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БЮДЖЕТ ТАПШЫЛЫҒЫ (ПРОФИЦИТІ)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ТАПШЫЛЫҒЫН ҚАРЖЫЛАНДЫРУ (ПРОФИЦИТІН ПАЙДАЛАНУ)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 наурыздағы № 40/301-ІV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Қазығұрт 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38/279-ІV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2011 жылға бюджеттік инвестициялық жобаларды (бағдарламаларды) іске асыруға және заңды тұлғалардың жарғылық қорын қалыптастыруға бағытталған, бюджеттік бағдарламалар бөлінісінде 2011 жылға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72"/>
        <w:gridCol w:w="693"/>
        <w:gridCol w:w="752"/>
        <w:gridCol w:w="939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8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аудандық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 наурыздағы № 40/301-IV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Қазығұрт 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№ 38/279-ІV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бюджеттiң ауылдық округтерiнiң шығындары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868"/>
        <w:gridCol w:w="715"/>
        <w:gridCol w:w="681"/>
        <w:gridCol w:w="6218"/>
        <w:gridCol w:w="194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 коды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162 589,0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Қазығұрт ауыл округі әкімінің аппараты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14 697,0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14 697,0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14 697,0</w:t>
            </w:r>
          </w:p>
        </w:tc>
      </w:tr>
      <w:tr>
        <w:trPr>
          <w:trHeight w:val="8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14 567,0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Шарапхана ауыл округі әкімінің аппараты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14 004,0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13 804,0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13 804,0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13 804,0</w:t>
            </w:r>
          </w:p>
        </w:tc>
      </w:tr>
      <w:tr>
        <w:trPr>
          <w:trHeight w:val="8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13 674,0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Алтынтөбе ауыл округі әкімінің аппараты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11 743,0</w:t>
            </w:r>
          </w:p>
        </w:tc>
      </w:tr>
      <w:tr>
        <w:trPr>
          <w:trHeight w:val="8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11 613,0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Қарабау ауыл округі әкімінің аппараты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10 401,0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10 401,0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10 401,0</w:t>
            </w:r>
          </w:p>
        </w:tc>
      </w:tr>
      <w:tr>
        <w:trPr>
          <w:trHeight w:val="8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10 271,0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Көкібел ауыл округі әкімінің аппараты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10 696,0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10 334,0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10 334,0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10 334,0</w:t>
            </w:r>
          </w:p>
        </w:tc>
      </w:tr>
      <w:tr>
        <w:trPr>
          <w:trHeight w:val="8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10 204,0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Рабат ауыл округі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12 609,0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12 609,0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12 609,0</w:t>
            </w:r>
          </w:p>
        </w:tc>
      </w:tr>
      <w:tr>
        <w:trPr>
          <w:trHeight w:val="8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12 479,0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Қызылқия ауыл округі әкімінің аппараты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11 722,0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11 722,0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11 722,0</w:t>
            </w:r>
          </w:p>
        </w:tc>
      </w:tr>
      <w:tr>
        <w:trPr>
          <w:trHeight w:val="8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Шанақ ауыл округі әкімінің аппараты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11 470,0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11 470,0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11 470,0</w:t>
            </w:r>
          </w:p>
        </w:tc>
      </w:tr>
      <w:tr>
        <w:trPr>
          <w:trHeight w:val="8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Шарбұлақ ауыл округі әкімінің аппараты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10 871,0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10 716,0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10 716,0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10 716,0</w:t>
            </w:r>
          </w:p>
        </w:tc>
      </w:tr>
      <w:tr>
        <w:trPr>
          <w:trHeight w:val="8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10 586,0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Жаңабазар ауыл округі әкімінің аппараты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13 009,0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12 854,0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12 854,0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12 854,0</w:t>
            </w:r>
          </w:p>
        </w:tc>
      </w:tr>
      <w:tr>
        <w:trPr>
          <w:trHeight w:val="8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12 724,0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Тұрбат ауыл округі әкімінің аппараты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11 969,0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11 969,0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11 969,0</w:t>
            </w:r>
          </w:p>
        </w:tc>
      </w:tr>
      <w:tr>
        <w:trPr>
          <w:trHeight w:val="8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Қақпақ ауыл округі әкімінің аппараты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12 443,0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11 933,0</w:t>
            </w:r>
          </w:p>
        </w:tc>
      </w:tr>
      <w:tr>
        <w:trPr>
          <w:trHeight w:val="8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Жігерген ауыл округі әкімінің аппараты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9 518,0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8 978,0</w:t>
            </w:r>
          </w:p>
        </w:tc>
      </w:tr>
      <w:tr>
        <w:trPr>
          <w:trHeight w:val="8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әкімінің қызметін қамтамасыз ету жөніндегі қызметтер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8 848,0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 ұйымдастыру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