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a460" w14:textId="36ba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2010 жылғы 22 желтоқсандағы № 38/279-IV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2011 жылғы 1 сәуірдегі N 41/316-IV шешімі. Оңтүстік Қазақстан облысы Қазығұрт ауданының Әділет басқармасында 2011 жылғы 13 сәуірде N 14-6-132 тіркелді. Қолданылу мерзімінің аяқталуына байланысты шешімнің күші жойылды - Оңтүстік Қазақстан облысы Қазығұрт ауданы мәслихатының 2012 жылғы 6 тамыздағы № 236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Қазығұрт ауданы мәслихатының 2012.08.06 № 236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38/389-ІV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35/349-ІV шешіміне өзгерістер мен толықтырулар енгізу туралы" Нормативтік құқықтық актілерді мемлекеттік тіркеу тізілімінде 2044 нөмірімен тіркелген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Қазығұрт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38/279-IV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14-6-125 нөмірімен тіркелген, 2011 жылы 14 қаңтардағы "Қазығұрт тынысы" газетінде № 2 санында ресми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Қазығұрт ауданының 2011-2013 жылдарға арналған аудандық бюджеті тиісінше 1, 2 және 3 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7 495 151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697754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6 776 482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7 496 931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36 214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36 092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-66 004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66 004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К.Төреқұлов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41/316-ІV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38/279-ІV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89"/>
        <w:gridCol w:w="708"/>
        <w:gridCol w:w="7743"/>
        <w:gridCol w:w="2154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7 495 151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697 754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144 575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144 575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132 260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132 260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399 669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359 037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28 252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0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4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17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6 776 482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6 776 482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6 776 482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0"/>
        <w:gridCol w:w="709"/>
        <w:gridCol w:w="769"/>
        <w:gridCol w:w="7061"/>
        <w:gridCol w:w="218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7 496 931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268 887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245 757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18 181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18 051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151 254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13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4 787 568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134 179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3 821 367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3 817 874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3 804 239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832 022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95 217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9 764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50 741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736 805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736 805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305 206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283 090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283 090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16 067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211 392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22 116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1 217 677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1 189 501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172 451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172 451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1 017 050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1 017 050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163 037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54 821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36 375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29 761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29 761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140 903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157 413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38 759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17 462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10 948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57 646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57 646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28 132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36 214
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36 092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36 092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-66 004
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66 004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
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 қалдықтарының қозғалысы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30 433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сәуірдегі № 41/316-IV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30"/>
        <w:gridCol w:w="727"/>
        <w:gridCol w:w="7822"/>
        <w:gridCol w:w="219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7 509 231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749 016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362 363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13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16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6 737 837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6 737 837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6 737 837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93"/>
        <w:gridCol w:w="693"/>
        <w:gridCol w:w="7394"/>
        <w:gridCol w:w="223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7509231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273010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54974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172232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170415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5229751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4049359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4046321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4030504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1065849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999753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999753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1077186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 сатып алу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1022807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1007220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1007220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56488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хабарларын тарату арқылы мемлекеттік ақпараттық саясатты жүргізу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101559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ауыл шаруашылығы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кәсіпкерлік, өнеркәсіп және ауыл шаруашылығы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БЮДЖЕТ ТАПШЫЛЫҒЫ (ПРОФИЦИТІ)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ТАПШЫЛЫҒЫН ҚАРЖЫЛАНДЫРУ (ПРОФИЦИТІН ПАЙДАЛАНУ)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сәуірдегі № 41/316-ІV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69"/>
        <w:gridCol w:w="747"/>
        <w:gridCol w:w="7743"/>
        <w:gridCol w:w="223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5 922 754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761 857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172 973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172 973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149 454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149 454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414 246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365 880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10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13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16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5 136 765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5 136 765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5 136 765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9"/>
        <w:gridCol w:w="729"/>
        <w:gridCol w:w="729"/>
        <w:gridCol w:w="7093"/>
        <w:gridCol w:w="223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5922754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177851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2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4591977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4102082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4098831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4082856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243154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 сатып алу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хабарларын тарату арқылы мемлекеттік ақпараттық саясатты жүргізу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285597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ауыл шаруашылығы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кәсіпкерлік, өнеркәсіп және ауыл шаруашылығы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БЮДЖЕТ ТАПШЫЛЫҒЫ (ПРОФИЦИТІ)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ТАПШЫЛЫҒЫН ҚАРЖЫЛАНДЫРУ (ПРОФИЦИТІН ПАЙДАЛАНУ)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